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DFF63" w14:textId="77777777" w:rsidR="008744DD" w:rsidRPr="008744DD" w:rsidRDefault="008744DD" w:rsidP="008744DD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31B35A9" w14:textId="77777777" w:rsidR="008744DD" w:rsidRPr="008744DD" w:rsidRDefault="008744DD" w:rsidP="008744DD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8744DD">
        <w:rPr>
          <w:rFonts w:ascii="Sylfaen" w:hAnsi="Sylfaen" w:cs="Sylfaen"/>
          <w:b/>
          <w:bCs/>
          <w:lang w:val="ka-GE"/>
        </w:rPr>
        <w:t>კონკურსი ხრამის სათავე ნაგებობაზე 7 შახტური ჭის შემოღობვის სამუშაოების შესყიდვის თაობაზე</w:t>
      </w:r>
    </w:p>
    <w:p w14:paraId="207C1A6F" w14:textId="2E4FA6CC" w:rsidR="00AB4047" w:rsidRPr="007B0B66" w:rsidRDefault="00AB4047" w:rsidP="00AB4047">
      <w:pPr>
        <w:spacing w:after="0" w:line="240" w:lineRule="auto"/>
        <w:jc w:val="center"/>
        <w:rPr>
          <w:rFonts w:asciiTheme="minorHAnsi" w:hAnsiTheme="minorHAnsi" w:cs="Sylfaen"/>
          <w:b/>
          <w:sz w:val="24"/>
          <w:szCs w:val="20"/>
          <w:lang w:val="ka-GE"/>
        </w:rPr>
      </w:pPr>
    </w:p>
    <w:p w14:paraId="642AEBB3" w14:textId="18376721" w:rsidR="007D73CE" w:rsidRPr="007B0B66" w:rsidRDefault="007D73CE" w:rsidP="009B264B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5DA10CD7" w14:textId="0237ACA4" w:rsidR="007D73CE" w:rsidRPr="00FB3D36" w:rsidRDefault="007D73CE" w:rsidP="00742380">
      <w:pPr>
        <w:spacing w:after="0" w:line="360" w:lineRule="auto"/>
        <w:jc w:val="center"/>
        <w:rPr>
          <w:rFonts w:ascii="Sylfaen" w:hAnsi="Sylfaen"/>
          <w:b/>
          <w:bCs/>
          <w:lang w:val="ka-GE"/>
        </w:rPr>
      </w:pPr>
      <w:r w:rsidRPr="007B0B66">
        <w:rPr>
          <w:rFonts w:asciiTheme="minorHAnsi" w:hAnsiTheme="minorHAnsi"/>
          <w:b/>
          <w:bCs/>
          <w:lang w:val="ka-GE"/>
        </w:rPr>
        <w:t xml:space="preserve">№ </w:t>
      </w:r>
      <w:r w:rsidR="00742380" w:rsidRPr="007B0B66">
        <w:rPr>
          <w:rFonts w:asciiTheme="minorHAnsi" w:hAnsiTheme="minorHAnsi" w:cs="Sylfaen"/>
          <w:b/>
          <w:sz w:val="20"/>
          <w:szCs w:val="20"/>
          <w:lang w:val="en-GB"/>
        </w:rPr>
        <w:t>R-</w:t>
      </w:r>
      <w:r w:rsidR="008744DD">
        <w:rPr>
          <w:rFonts w:asciiTheme="minorHAnsi" w:hAnsiTheme="minorHAnsi" w:cs="Sylfaen"/>
          <w:b/>
          <w:sz w:val="20"/>
          <w:szCs w:val="20"/>
          <w:lang w:val="ka-GE"/>
        </w:rPr>
        <w:t>005</w:t>
      </w:r>
      <w:r w:rsidR="00742380" w:rsidRPr="007B0B66">
        <w:rPr>
          <w:rFonts w:asciiTheme="minorHAnsi" w:hAnsiTheme="minorHAnsi" w:cs="Sylfaen"/>
          <w:b/>
          <w:sz w:val="20"/>
          <w:szCs w:val="20"/>
          <w:lang w:val="ka-GE"/>
        </w:rPr>
        <w:t>-</w:t>
      </w:r>
      <w:r w:rsidR="00742380" w:rsidRPr="007B0B66">
        <w:rPr>
          <w:rFonts w:asciiTheme="minorHAnsi" w:hAnsiTheme="minorHAnsi" w:cs="Sylfaen"/>
          <w:b/>
          <w:sz w:val="20"/>
          <w:szCs w:val="20"/>
          <w:lang w:val="en-GB"/>
        </w:rPr>
        <w:t>BID-</w:t>
      </w:r>
      <w:r w:rsidR="00FB3D36">
        <w:rPr>
          <w:rFonts w:asciiTheme="minorHAnsi" w:hAnsiTheme="minorHAnsi" w:cs="Sylfaen"/>
          <w:b/>
          <w:sz w:val="20"/>
          <w:szCs w:val="20"/>
          <w:lang w:val="ka-GE"/>
        </w:rPr>
        <w:t>18</w:t>
      </w:r>
    </w:p>
    <w:p w14:paraId="067673A5" w14:textId="77777777" w:rsidR="007D73CE" w:rsidRPr="007B0B66" w:rsidRDefault="007D73CE" w:rsidP="007D73CE">
      <w:pPr>
        <w:rPr>
          <w:rFonts w:asciiTheme="minorHAnsi" w:hAnsiTheme="minorHAnsi"/>
          <w:lang w:val="ka-GE"/>
        </w:rPr>
      </w:pPr>
    </w:p>
    <w:p w14:paraId="093F24C3" w14:textId="77777777" w:rsidR="007D73CE" w:rsidRPr="007B0B66" w:rsidRDefault="007D73CE" w:rsidP="007D73CE">
      <w:pPr>
        <w:rPr>
          <w:rFonts w:asciiTheme="minorHAnsi" w:hAnsiTheme="minorHAnsi"/>
          <w:lang w:val="ka-GE"/>
        </w:rPr>
      </w:pPr>
    </w:p>
    <w:p w14:paraId="5671F992" w14:textId="77777777" w:rsidR="007D73CE" w:rsidRPr="007B0B66" w:rsidRDefault="007D73CE" w:rsidP="007D73CE">
      <w:pPr>
        <w:rPr>
          <w:rFonts w:asciiTheme="minorHAnsi" w:hAnsiTheme="minorHAnsi"/>
          <w:lang w:val="ka-GE"/>
        </w:rPr>
      </w:pPr>
    </w:p>
    <w:p w14:paraId="6D8040BC" w14:textId="77777777" w:rsidR="007D73CE" w:rsidRPr="007B0B66" w:rsidRDefault="007D73CE" w:rsidP="007D73CE">
      <w:pPr>
        <w:rPr>
          <w:rFonts w:asciiTheme="minorHAnsi" w:hAnsiTheme="minorHAnsi"/>
          <w:b/>
          <w:lang w:val="ka-GE"/>
        </w:rPr>
      </w:pPr>
      <w:r w:rsidRPr="007B0B66">
        <w:rPr>
          <w:rFonts w:ascii="Sylfaen" w:hAnsi="Sylfaen" w:cs="Sylfaen"/>
          <w:b/>
          <w:lang w:val="ka-GE"/>
        </w:rPr>
        <w:t>სარჩევი</w:t>
      </w:r>
    </w:p>
    <w:p w14:paraId="6C405F4F" w14:textId="77777777" w:rsidR="007D73CE" w:rsidRPr="007B0B6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 w:rsidRPr="007B0B66">
        <w:rPr>
          <w:rFonts w:ascii="Sylfaen" w:hAnsi="Sylfaen" w:cs="Sylfaen"/>
          <w:lang w:val="ka-GE"/>
        </w:rPr>
        <w:t>ზოგადი</w:t>
      </w:r>
    </w:p>
    <w:p w14:paraId="7C955301" w14:textId="77777777" w:rsidR="007D73CE" w:rsidRPr="007B0B6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 w:rsidRPr="007B0B66">
        <w:rPr>
          <w:rFonts w:ascii="Sylfaen" w:hAnsi="Sylfaen" w:cs="Sylfaen"/>
          <w:lang w:val="ka-GE"/>
        </w:rPr>
        <w:t>საკონტაქტო</w:t>
      </w:r>
      <w:r w:rsidRPr="007B0B66">
        <w:rPr>
          <w:rFonts w:asciiTheme="minorHAnsi" w:hAnsiTheme="minorHAnsi"/>
          <w:lang w:val="ka-GE"/>
        </w:rPr>
        <w:t xml:space="preserve"> </w:t>
      </w:r>
      <w:r w:rsidRPr="007B0B66">
        <w:rPr>
          <w:rFonts w:ascii="Sylfaen" w:hAnsi="Sylfaen" w:cs="Sylfaen"/>
          <w:lang w:val="ka-GE"/>
        </w:rPr>
        <w:t>ინფორმაცია</w:t>
      </w:r>
    </w:p>
    <w:p w14:paraId="079E5091" w14:textId="0CE128C3" w:rsidR="007D73CE" w:rsidRPr="007B0B66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 w:rsidRPr="007B0B66">
        <w:rPr>
          <w:rFonts w:ascii="Sylfaen" w:hAnsi="Sylfaen" w:cs="Sylfaen"/>
          <w:lang w:val="ka-GE"/>
        </w:rPr>
        <w:t>ტექნიკური</w:t>
      </w:r>
      <w:r w:rsidRPr="007B0B66">
        <w:rPr>
          <w:rFonts w:asciiTheme="minorHAnsi" w:hAnsiTheme="minorHAnsi"/>
          <w:lang w:val="ka-GE"/>
        </w:rPr>
        <w:t xml:space="preserve"> </w:t>
      </w:r>
      <w:r w:rsidRPr="007B0B66">
        <w:rPr>
          <w:rFonts w:ascii="Sylfaen" w:hAnsi="Sylfaen" w:cs="Sylfaen"/>
          <w:lang w:val="ka-GE"/>
        </w:rPr>
        <w:t>დოკუმენტაცია</w:t>
      </w:r>
    </w:p>
    <w:p w14:paraId="5F85803F" w14:textId="6F12F8CB" w:rsidR="007D73CE" w:rsidRPr="007B0B6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 w:rsidRPr="007B0B66">
        <w:rPr>
          <w:rFonts w:ascii="Sylfaen" w:hAnsi="Sylfaen" w:cs="Sylfaen"/>
          <w:lang w:val="ka-GE"/>
        </w:rPr>
        <w:t>ანგარიშსწორებ</w:t>
      </w:r>
      <w:r w:rsidR="00711C86" w:rsidRPr="007B0B66">
        <w:rPr>
          <w:rFonts w:ascii="Sylfaen" w:hAnsi="Sylfaen" w:cs="Sylfaen"/>
          <w:lang w:val="ka-GE"/>
        </w:rPr>
        <w:t>ისა</w:t>
      </w:r>
      <w:r w:rsidR="00711C86" w:rsidRPr="007B0B66">
        <w:rPr>
          <w:rFonts w:asciiTheme="minorHAnsi" w:hAnsiTheme="minorHAnsi"/>
          <w:lang w:val="ka-GE"/>
        </w:rPr>
        <w:t xml:space="preserve"> </w:t>
      </w:r>
      <w:r w:rsidR="00711C86" w:rsidRPr="007B0B66">
        <w:rPr>
          <w:rFonts w:ascii="Sylfaen" w:hAnsi="Sylfaen" w:cs="Sylfaen"/>
          <w:lang w:val="ka-GE"/>
        </w:rPr>
        <w:t>და</w:t>
      </w:r>
      <w:r w:rsidR="00711C86" w:rsidRPr="007B0B66">
        <w:rPr>
          <w:rFonts w:asciiTheme="minorHAnsi" w:hAnsiTheme="minorHAnsi"/>
          <w:lang w:val="ka-GE"/>
        </w:rPr>
        <w:t xml:space="preserve"> </w:t>
      </w:r>
      <w:r w:rsidRPr="007B0B66">
        <w:rPr>
          <w:rFonts w:ascii="Sylfaen" w:hAnsi="Sylfaen" w:cs="Sylfaen"/>
          <w:lang w:val="ka-GE"/>
        </w:rPr>
        <w:t>თანამშრომლობის</w:t>
      </w:r>
      <w:r w:rsidRPr="007B0B66">
        <w:rPr>
          <w:rFonts w:asciiTheme="minorHAnsi" w:hAnsiTheme="minorHAnsi"/>
          <w:lang w:val="ka-GE"/>
        </w:rPr>
        <w:t xml:space="preserve"> </w:t>
      </w:r>
      <w:r w:rsidRPr="007B0B66">
        <w:rPr>
          <w:rFonts w:ascii="Sylfaen" w:hAnsi="Sylfaen" w:cs="Sylfaen"/>
          <w:lang w:val="ka-GE"/>
        </w:rPr>
        <w:t>პირობები</w:t>
      </w:r>
    </w:p>
    <w:p w14:paraId="1F95EC39" w14:textId="77777777" w:rsidR="007D73CE" w:rsidRPr="007B0B6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 w:rsidRPr="007B0B66">
        <w:rPr>
          <w:rFonts w:ascii="Sylfaen" w:hAnsi="Sylfaen" w:cs="Sylfaen"/>
          <w:lang w:val="ka-GE"/>
        </w:rPr>
        <w:t>წარმოსადგენი</w:t>
      </w:r>
      <w:r w:rsidRPr="007B0B66">
        <w:rPr>
          <w:rFonts w:asciiTheme="minorHAnsi" w:hAnsiTheme="minorHAnsi"/>
          <w:lang w:val="ka-GE"/>
        </w:rPr>
        <w:t xml:space="preserve"> </w:t>
      </w:r>
      <w:r w:rsidRPr="007B0B66">
        <w:rPr>
          <w:rFonts w:ascii="Sylfaen" w:hAnsi="Sylfaen" w:cs="Sylfaen"/>
          <w:lang w:val="ka-GE"/>
        </w:rPr>
        <w:t>დოკუმენტაცია</w:t>
      </w:r>
    </w:p>
    <w:p w14:paraId="28D4F00B" w14:textId="44AA5272" w:rsidR="007D73CE" w:rsidRPr="007B0B6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 w:rsidRPr="007B0B66">
        <w:rPr>
          <w:rFonts w:ascii="Sylfaen" w:hAnsi="Sylfaen" w:cs="Sylfaen"/>
          <w:lang w:val="ka-GE"/>
        </w:rPr>
        <w:t>საგარანტიო</w:t>
      </w:r>
      <w:r w:rsidRPr="007B0B66">
        <w:rPr>
          <w:rFonts w:asciiTheme="minorHAnsi" w:hAnsiTheme="minorHAnsi"/>
          <w:lang w:val="ka-GE"/>
        </w:rPr>
        <w:t xml:space="preserve"> </w:t>
      </w:r>
      <w:r w:rsidRPr="007B0B66">
        <w:rPr>
          <w:rFonts w:ascii="Sylfaen" w:hAnsi="Sylfaen" w:cs="Sylfaen"/>
          <w:lang w:val="ka-GE"/>
        </w:rPr>
        <w:t>პერიოდი</w:t>
      </w:r>
    </w:p>
    <w:p w14:paraId="6B4F3AD8" w14:textId="22EA6C78" w:rsidR="00FD0DCD" w:rsidRPr="007B0B6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ka-GE"/>
        </w:rPr>
      </w:pPr>
      <w:r w:rsidRPr="007B0B66">
        <w:rPr>
          <w:rFonts w:ascii="Sylfaen" w:hAnsi="Sylfaen" w:cs="Sylfaen"/>
          <w:lang w:val="ka-GE"/>
        </w:rPr>
        <w:t>ხელშეკრულების</w:t>
      </w:r>
      <w:r w:rsidRPr="007B0B66">
        <w:rPr>
          <w:rFonts w:asciiTheme="minorHAnsi" w:hAnsiTheme="minorHAnsi"/>
          <w:lang w:val="ka-GE"/>
        </w:rPr>
        <w:t xml:space="preserve"> </w:t>
      </w:r>
      <w:r w:rsidRPr="007B0B66">
        <w:rPr>
          <w:rFonts w:ascii="Sylfaen" w:hAnsi="Sylfaen" w:cs="Sylfaen"/>
          <w:lang w:val="ka-GE"/>
        </w:rPr>
        <w:t>გაფორმება</w:t>
      </w:r>
    </w:p>
    <w:p w14:paraId="59915253" w14:textId="77777777" w:rsidR="00FD0DCD" w:rsidRPr="007B0B66" w:rsidRDefault="00FD0DCD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37101CAF" w14:textId="77777777" w:rsidR="00FD0DCD" w:rsidRPr="007B0B66" w:rsidRDefault="00FD0DCD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002939F3" w14:textId="597B4C1E" w:rsidR="00FD0DCD" w:rsidRPr="007B0B66" w:rsidRDefault="00FD0DCD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6A23F57C" w14:textId="40C7A4AF" w:rsidR="00F33568" w:rsidRPr="007B0B66" w:rsidRDefault="00F33568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46059D73" w14:textId="77777777" w:rsidR="00F33568" w:rsidRPr="007B0B66" w:rsidRDefault="00F33568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48A0C09F" w14:textId="77777777" w:rsidR="00FD0DCD" w:rsidRPr="007B0B66" w:rsidRDefault="00FD0DCD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5A0A6715" w14:textId="77777777" w:rsidR="00FD0DCD" w:rsidRPr="007B0B66" w:rsidRDefault="00FD0DCD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5C217841" w14:textId="77777777" w:rsidR="00FD0DCD" w:rsidRPr="007B0B66" w:rsidRDefault="00FD0DCD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0B0F3779" w14:textId="77777777" w:rsidR="00FD0DCD" w:rsidRPr="007B0B66" w:rsidRDefault="00FD0DCD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61CFD8F9" w14:textId="6A4EEDB0" w:rsidR="00FD0DCD" w:rsidRPr="007B0B66" w:rsidRDefault="00FD0DCD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71017BAF" w14:textId="3101DF35" w:rsidR="00D30223" w:rsidRPr="007B0B66" w:rsidRDefault="00D30223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2FDCBC90" w14:textId="25720EE4" w:rsidR="00D30223" w:rsidRPr="007B0B66" w:rsidRDefault="00D30223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23B21307" w14:textId="3791F394" w:rsidR="00D30223" w:rsidRPr="007B0B66" w:rsidRDefault="00D30223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753A4E60" w14:textId="41ADC5AC" w:rsidR="00D30223" w:rsidRPr="007B0B66" w:rsidRDefault="00D30223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428537D8" w14:textId="6A49D4F3" w:rsidR="00D30223" w:rsidRPr="007B0B66" w:rsidRDefault="00D30223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2D7B5ADA" w14:textId="77777777" w:rsidR="00D30223" w:rsidRPr="007B0B66" w:rsidRDefault="00D30223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7DC3B540" w14:textId="77777777" w:rsidR="003011B3" w:rsidRPr="007B0B66" w:rsidRDefault="003011B3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5BBC8710" w14:textId="1F9BC487" w:rsidR="00F33568" w:rsidRPr="007B0B66" w:rsidRDefault="00F33568" w:rsidP="00F33568">
      <w:pPr>
        <w:spacing w:after="0" w:line="240" w:lineRule="auto"/>
        <w:jc w:val="center"/>
        <w:rPr>
          <w:rFonts w:asciiTheme="minorHAnsi" w:hAnsiTheme="minorHAnsi"/>
          <w:b/>
          <w:bCs/>
          <w:lang w:val="ka-GE"/>
        </w:rPr>
      </w:pPr>
      <w:r w:rsidRPr="007B0B66">
        <w:rPr>
          <w:rFonts w:ascii="Sylfaen" w:hAnsi="Sylfaen" w:cs="Sylfaen"/>
          <w:b/>
          <w:bCs/>
          <w:lang w:val="ka-GE"/>
        </w:rPr>
        <w:t>ფოლადის</w:t>
      </w:r>
      <w:r w:rsidRPr="007B0B66">
        <w:rPr>
          <w:rFonts w:asciiTheme="minorHAnsi" w:hAnsiTheme="minorHAnsi"/>
          <w:b/>
          <w:bCs/>
          <w:lang w:val="ka-GE"/>
        </w:rPr>
        <w:t xml:space="preserve"> </w:t>
      </w:r>
      <w:r w:rsidRPr="007B0B66">
        <w:rPr>
          <w:rFonts w:ascii="Sylfaen" w:hAnsi="Sylfaen" w:cs="Sylfaen"/>
          <w:b/>
          <w:bCs/>
          <w:lang w:val="ka-GE"/>
        </w:rPr>
        <w:t>მილების</w:t>
      </w:r>
      <w:r w:rsidRPr="007B0B66">
        <w:rPr>
          <w:rFonts w:asciiTheme="minorHAnsi" w:hAnsiTheme="minorHAnsi"/>
          <w:b/>
          <w:bCs/>
          <w:lang w:val="ka-GE"/>
        </w:rPr>
        <w:t xml:space="preserve"> </w:t>
      </w:r>
      <w:r w:rsidRPr="007B0B66">
        <w:rPr>
          <w:rFonts w:ascii="Sylfaen" w:hAnsi="Sylfaen" w:cs="Sylfaen"/>
          <w:b/>
          <w:bCs/>
          <w:lang w:val="ka-GE"/>
        </w:rPr>
        <w:t>შესყიდვა</w:t>
      </w:r>
    </w:p>
    <w:p w14:paraId="52EF8BCA" w14:textId="69981BBC" w:rsidR="004A7AB6" w:rsidRPr="00FB3D36" w:rsidRDefault="0083664C" w:rsidP="00742380">
      <w:pPr>
        <w:spacing w:after="0" w:line="360" w:lineRule="auto"/>
        <w:jc w:val="center"/>
        <w:rPr>
          <w:rFonts w:ascii="Sylfaen" w:hAnsi="Sylfaen"/>
          <w:b/>
          <w:bCs/>
          <w:sz w:val="20"/>
          <w:lang w:val="ka-GE"/>
        </w:rPr>
      </w:pPr>
      <w:r w:rsidRPr="007B0B66">
        <w:rPr>
          <w:rFonts w:asciiTheme="minorHAnsi" w:hAnsiTheme="minorHAnsi"/>
          <w:b/>
          <w:bCs/>
          <w:sz w:val="20"/>
          <w:lang w:val="ka-GE"/>
        </w:rPr>
        <w:t xml:space="preserve">№ </w:t>
      </w:r>
      <w:r w:rsidR="00742380" w:rsidRPr="007B0B66">
        <w:rPr>
          <w:rFonts w:asciiTheme="minorHAnsi" w:hAnsiTheme="minorHAnsi" w:cs="Sylfaen"/>
          <w:b/>
          <w:sz w:val="20"/>
          <w:szCs w:val="20"/>
          <w:lang w:val="en-GB"/>
        </w:rPr>
        <w:t>R-</w:t>
      </w:r>
      <w:r w:rsidR="008744DD">
        <w:rPr>
          <w:rFonts w:asciiTheme="minorHAnsi" w:hAnsiTheme="minorHAnsi" w:cs="Sylfaen"/>
          <w:b/>
          <w:sz w:val="20"/>
          <w:szCs w:val="20"/>
          <w:lang w:val="ka-GE"/>
        </w:rPr>
        <w:t>005</w:t>
      </w:r>
      <w:r w:rsidR="00742380" w:rsidRPr="007B0B66">
        <w:rPr>
          <w:rFonts w:asciiTheme="minorHAnsi" w:hAnsiTheme="minorHAnsi" w:cs="Sylfaen"/>
          <w:b/>
          <w:sz w:val="20"/>
          <w:szCs w:val="20"/>
          <w:lang w:val="ka-GE"/>
        </w:rPr>
        <w:t>-</w:t>
      </w:r>
      <w:r w:rsidR="00742380" w:rsidRPr="007B0B66">
        <w:rPr>
          <w:rFonts w:asciiTheme="minorHAnsi" w:hAnsiTheme="minorHAnsi" w:cs="Sylfaen"/>
          <w:b/>
          <w:sz w:val="20"/>
          <w:szCs w:val="20"/>
          <w:lang w:val="en-GB"/>
        </w:rPr>
        <w:t>BID-</w:t>
      </w:r>
      <w:r w:rsidR="00FB3D36">
        <w:rPr>
          <w:rFonts w:asciiTheme="minorHAnsi" w:hAnsiTheme="minorHAnsi" w:cs="Sylfaen"/>
          <w:b/>
          <w:sz w:val="20"/>
          <w:szCs w:val="20"/>
          <w:lang w:val="ka-GE"/>
        </w:rPr>
        <w:t>18</w:t>
      </w:r>
    </w:p>
    <w:p w14:paraId="38DCEA41" w14:textId="1146F0BA" w:rsidR="00A50438" w:rsidRPr="007B0B66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/>
          <w:b/>
          <w:color w:val="auto"/>
          <w:sz w:val="20"/>
          <w:szCs w:val="20"/>
          <w:lang w:val="ka-GE"/>
        </w:rPr>
      </w:pPr>
      <w:r w:rsidRPr="007B0B66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0E13A4FF" w14:textId="7D8BB78F" w:rsidR="00713EFC" w:rsidRPr="008744DD" w:rsidRDefault="00D30223" w:rsidP="008744DD">
      <w:pPr>
        <w:spacing w:after="0" w:line="240" w:lineRule="auto"/>
        <w:ind w:firstLine="36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შპს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„</w:t>
      </w:r>
      <w:r w:rsidR="00E04FBD" w:rsidRPr="007B0B66">
        <w:rPr>
          <w:rFonts w:ascii="Sylfaen" w:hAnsi="Sylfaen" w:cs="Sylfaen"/>
          <w:sz w:val="20"/>
          <w:szCs w:val="20"/>
          <w:lang w:val="ka-GE"/>
        </w:rPr>
        <w:t>რუსთავის</w:t>
      </w:r>
      <w:r w:rsidR="00E04FBD" w:rsidRPr="007B0B66">
        <w:rPr>
          <w:rFonts w:asciiTheme="minorHAnsi" w:hAnsiTheme="minorHAnsi" w:cs="Sylfaen"/>
          <w:sz w:val="20"/>
          <w:szCs w:val="20"/>
          <w:lang w:val="ka-GE"/>
        </w:rPr>
        <w:t xml:space="preserve"> </w:t>
      </w:r>
      <w:r w:rsidR="00E04FBD" w:rsidRPr="007B0B66">
        <w:rPr>
          <w:rFonts w:ascii="Sylfaen" w:hAnsi="Sylfaen" w:cs="Sylfaen"/>
          <w:sz w:val="20"/>
          <w:szCs w:val="20"/>
          <w:lang w:val="ka-GE"/>
        </w:rPr>
        <w:t>წყალი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E04FBD" w:rsidRPr="007B0B66">
        <w:rPr>
          <w:rFonts w:asciiTheme="minorHAnsi" w:hAnsiTheme="minorHAnsi" w:cs="Arial"/>
          <w:sz w:val="20"/>
          <w:szCs w:val="20"/>
        </w:rPr>
        <w:t>(RWC</w:t>
      </w:r>
      <w:r w:rsidR="00713EFC" w:rsidRPr="007B0B66">
        <w:rPr>
          <w:rFonts w:asciiTheme="minorHAnsi" w:hAnsiTheme="minorHAnsi" w:cs="Arial"/>
          <w:sz w:val="20"/>
          <w:szCs w:val="20"/>
        </w:rPr>
        <w:t xml:space="preserve">) </w:t>
      </w:r>
      <w:r w:rsidRPr="007B0B66">
        <w:rPr>
          <w:rFonts w:ascii="Sylfaen" w:hAnsi="Sylfaen" w:cs="Sylfaen"/>
          <w:sz w:val="20"/>
          <w:szCs w:val="20"/>
          <w:lang w:val="ka-GE"/>
        </w:rPr>
        <w:t>ატარებს</w:t>
      </w:r>
      <w:r w:rsidRPr="007B0B66">
        <w:rPr>
          <w:rFonts w:asciiTheme="minorHAnsi" w:hAnsiTheme="minorHAnsi" w:cs="Arial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კონკურსს</w:t>
      </w:r>
      <w:r w:rsidRPr="007B0B66">
        <w:rPr>
          <w:rFonts w:asciiTheme="minorHAnsi" w:hAnsiTheme="minorHAnsi" w:cs="Arial"/>
          <w:sz w:val="20"/>
          <w:szCs w:val="20"/>
          <w:lang w:val="ka-GE"/>
        </w:rPr>
        <w:t xml:space="preserve"> </w:t>
      </w:r>
      <w:r w:rsidR="008744DD" w:rsidRPr="008744DD">
        <w:rPr>
          <w:rFonts w:ascii="Sylfaen" w:hAnsi="Sylfaen" w:cs="Sylfaen"/>
          <w:b/>
          <w:sz w:val="20"/>
          <w:szCs w:val="20"/>
          <w:lang w:val="ka-GE"/>
        </w:rPr>
        <w:t>ხრამის სათავე ნაგებობაზე 7 შახტური ჭის შემოღობვის სამუშაოების შესყიდვის თაობაზე</w:t>
      </w:r>
      <w:r w:rsidR="008744D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</w:t>
      </w:r>
      <w:r w:rsidRPr="007B0B66">
        <w:rPr>
          <w:rFonts w:asciiTheme="minorHAnsi" w:hAnsiTheme="minorHAnsi" w:cs="Arial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იწვევს</w:t>
      </w:r>
      <w:r w:rsidRPr="007B0B66">
        <w:rPr>
          <w:rFonts w:asciiTheme="minorHAnsi" w:hAnsiTheme="minorHAnsi" w:cs="Arial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Pr="007B0B66">
        <w:rPr>
          <w:rFonts w:asciiTheme="minorHAnsi" w:hAnsiTheme="minorHAnsi" w:cs="Arial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Pr="007B0B66">
        <w:rPr>
          <w:rFonts w:asciiTheme="minorHAnsi" w:hAnsiTheme="minorHAnsi" w:cs="Arial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7B0B66">
        <w:rPr>
          <w:rFonts w:asciiTheme="minorHAnsi" w:hAnsiTheme="minorHAnsi" w:cs="Arial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7B0B66">
        <w:rPr>
          <w:rFonts w:asciiTheme="minorHAnsi" w:hAnsiTheme="minorHAnsi"/>
          <w:sz w:val="20"/>
          <w:szCs w:val="20"/>
        </w:rPr>
        <w:t>.</w:t>
      </w:r>
      <w:r w:rsidR="00E262FC" w:rsidRPr="007B0B66">
        <w:rPr>
          <w:rFonts w:asciiTheme="minorHAnsi" w:hAnsiTheme="minorHAnsi"/>
          <w:sz w:val="20"/>
          <w:szCs w:val="20"/>
        </w:rPr>
        <w:t xml:space="preserve"> </w:t>
      </w:r>
    </w:p>
    <w:p w14:paraId="4672493B" w14:textId="77777777" w:rsidR="00F33568" w:rsidRPr="007B0B66" w:rsidRDefault="00F33568" w:rsidP="00F33568">
      <w:pPr>
        <w:spacing w:after="0" w:line="240" w:lineRule="auto"/>
        <w:rPr>
          <w:rFonts w:asciiTheme="minorHAnsi" w:hAnsiTheme="minorHAnsi"/>
          <w:b/>
          <w:bCs/>
          <w:lang w:val="ka-GE"/>
        </w:rPr>
      </w:pPr>
    </w:p>
    <w:p w14:paraId="22AD74E6" w14:textId="60BCEA76" w:rsidR="00665C42" w:rsidRPr="007B0B66" w:rsidRDefault="00D30223" w:rsidP="00F33568">
      <w:pPr>
        <w:spacing w:after="0" w:line="360" w:lineRule="auto"/>
        <w:ind w:firstLine="360"/>
        <w:rPr>
          <w:rFonts w:asciiTheme="minorHAnsi" w:hAnsiTheme="minorHAnsi" w:cs="Calibr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ერთი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სამუშოების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შესრულე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ბას</w:t>
      </w:r>
      <w:r w:rsidR="00F33568"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.</w:t>
      </w:r>
      <w:r w:rsidR="005C14A4"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</w:p>
    <w:p w14:paraId="736A601C" w14:textId="5099B436" w:rsidR="005C14A4" w:rsidRPr="007B0B66" w:rsidRDefault="00D30223" w:rsidP="00E04FBD">
      <w:pPr>
        <w:spacing w:after="0" w:line="360" w:lineRule="auto"/>
        <w:ind w:firstLine="360"/>
        <w:jc w:val="both"/>
        <w:rPr>
          <w:rFonts w:asciiTheme="minorHAnsi" w:hAnsiTheme="minorHAnsi"/>
        </w:rPr>
      </w:pPr>
      <w:r w:rsidRPr="007B0B66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7B0B66">
        <w:rPr>
          <w:rFonts w:asciiTheme="minorHAnsi" w:hAnsiTheme="minorHAnsi"/>
          <w:b/>
          <w:sz w:val="20"/>
          <w:szCs w:val="20"/>
        </w:rPr>
        <w:t xml:space="preserve">:   </w:t>
      </w:r>
      <w:r w:rsidR="005C14A4" w:rsidRPr="007B0B66">
        <w:rPr>
          <w:rFonts w:asciiTheme="minorHAnsi" w:hAnsiTheme="minorHAnsi"/>
          <w:b/>
          <w:sz w:val="20"/>
          <w:szCs w:val="20"/>
          <w:lang w:val="ka-GE"/>
        </w:rPr>
        <w:t>№</w:t>
      </w:r>
      <w:r w:rsidR="005C14A4" w:rsidRPr="007B0B66">
        <w:rPr>
          <w:rFonts w:asciiTheme="minorHAnsi" w:hAnsiTheme="minorHAnsi"/>
          <w:b/>
          <w:sz w:val="20"/>
          <w:szCs w:val="20"/>
        </w:rPr>
        <w:t xml:space="preserve"> </w:t>
      </w:r>
      <w:r w:rsidR="00E04FBD" w:rsidRPr="007B0B66">
        <w:rPr>
          <w:rFonts w:asciiTheme="minorHAnsi" w:hAnsiTheme="minorHAnsi" w:cs="Sylfaen"/>
          <w:b/>
          <w:sz w:val="20"/>
          <w:szCs w:val="20"/>
          <w:lang w:val="en-GB"/>
        </w:rPr>
        <w:t>R-</w:t>
      </w:r>
      <w:r w:rsidR="008744DD">
        <w:rPr>
          <w:rFonts w:asciiTheme="minorHAnsi" w:hAnsiTheme="minorHAnsi" w:cs="Sylfaen"/>
          <w:b/>
          <w:sz w:val="20"/>
          <w:szCs w:val="20"/>
          <w:lang w:val="ka-GE"/>
        </w:rPr>
        <w:t>005</w:t>
      </w:r>
      <w:r w:rsidR="00E04FBD" w:rsidRPr="007B0B66">
        <w:rPr>
          <w:rFonts w:asciiTheme="minorHAnsi" w:hAnsiTheme="minorHAnsi" w:cs="Sylfaen"/>
          <w:b/>
          <w:sz w:val="20"/>
          <w:szCs w:val="20"/>
          <w:lang w:val="ka-GE"/>
        </w:rPr>
        <w:t>-</w:t>
      </w:r>
      <w:r w:rsidR="00E04FBD" w:rsidRPr="007B0B66">
        <w:rPr>
          <w:rFonts w:asciiTheme="minorHAnsi" w:hAnsiTheme="minorHAnsi" w:cs="Sylfaen"/>
          <w:b/>
          <w:sz w:val="20"/>
          <w:szCs w:val="20"/>
          <w:lang w:val="en-GB"/>
        </w:rPr>
        <w:t>BID-</w:t>
      </w:r>
      <w:r w:rsidR="00E04FBD" w:rsidRPr="007B0B66">
        <w:rPr>
          <w:rFonts w:asciiTheme="minorHAnsi" w:hAnsiTheme="minorHAnsi" w:cs="Sylfaen"/>
          <w:b/>
          <w:sz w:val="20"/>
          <w:szCs w:val="20"/>
          <w:lang w:val="ka-GE"/>
        </w:rPr>
        <w:t>17</w:t>
      </w:r>
    </w:p>
    <w:p w14:paraId="5ACA1495" w14:textId="57F722B4" w:rsidR="00FB3D36" w:rsidRPr="009C1398" w:rsidRDefault="00FB3D36" w:rsidP="00FB3D36">
      <w:pPr>
        <w:spacing w:after="0" w:line="240" w:lineRule="auto"/>
        <w:rPr>
          <w:rFonts w:asciiTheme="minorHAnsi" w:hAnsiTheme="minorHAnsi" w:cs="Sylfaen"/>
          <w:b/>
          <w:sz w:val="20"/>
          <w:szCs w:val="20"/>
          <w:u w:val="single"/>
          <w:lang w:val="ka-GE"/>
        </w:rPr>
      </w:pPr>
      <w:r w:rsidRPr="009C1398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</w:t>
      </w:r>
      <w:r w:rsidRPr="009C1398">
        <w:rPr>
          <w:rFonts w:asciiTheme="minorHAnsi" w:hAnsiTheme="minorHAnsi" w:cs="Sylfaen"/>
          <w:b/>
          <w:sz w:val="20"/>
          <w:szCs w:val="20"/>
          <w:u w:val="single"/>
          <w:lang w:val="ka-GE"/>
        </w:rPr>
        <w:t xml:space="preserve"> </w:t>
      </w:r>
      <w:r w:rsidRPr="009C1398">
        <w:rPr>
          <w:rFonts w:ascii="Sylfaen" w:hAnsi="Sylfaen" w:cs="Sylfaen"/>
          <w:b/>
          <w:sz w:val="20"/>
          <w:szCs w:val="20"/>
          <w:u w:val="single"/>
          <w:lang w:val="ka-GE"/>
        </w:rPr>
        <w:t>განხორციელდება</w:t>
      </w:r>
      <w:r w:rsidR="008744DD">
        <w:rPr>
          <w:rFonts w:asciiTheme="minorHAnsi" w:hAnsiTheme="minorHAnsi" w:cs="Sylfaen"/>
          <w:b/>
          <w:sz w:val="20"/>
          <w:szCs w:val="20"/>
          <w:u w:val="single"/>
          <w:lang w:val="ka-GE"/>
        </w:rPr>
        <w:t xml:space="preserve"> 1</w:t>
      </w:r>
      <w:r w:rsidRPr="009C1398">
        <w:rPr>
          <w:rFonts w:asciiTheme="minorHAnsi" w:hAnsiTheme="minorHAnsi" w:cs="Sylfaen"/>
          <w:b/>
          <w:sz w:val="20"/>
          <w:szCs w:val="20"/>
          <w:u w:val="single"/>
          <w:lang w:val="ka-GE"/>
        </w:rPr>
        <w:t xml:space="preserve"> (</w:t>
      </w:r>
      <w:r w:rsidR="008744DD">
        <w:rPr>
          <w:rFonts w:ascii="Sylfaen" w:hAnsi="Sylfaen" w:cs="Sylfaen"/>
          <w:b/>
          <w:sz w:val="20"/>
          <w:szCs w:val="20"/>
          <w:u w:val="single"/>
          <w:lang w:val="ka-GE"/>
        </w:rPr>
        <w:t>ერთ</w:t>
      </w:r>
      <w:r w:rsidRPr="009C1398">
        <w:rPr>
          <w:rFonts w:asciiTheme="minorHAnsi" w:hAnsiTheme="minorHAnsi" w:cs="Sylfaen"/>
          <w:b/>
          <w:sz w:val="20"/>
          <w:szCs w:val="20"/>
          <w:u w:val="single"/>
          <w:lang w:val="ka-GE"/>
        </w:rPr>
        <w:t xml:space="preserve">) </w:t>
      </w:r>
      <w:r w:rsidRPr="009C1398">
        <w:rPr>
          <w:rFonts w:ascii="Sylfaen" w:hAnsi="Sylfaen" w:cs="Sylfaen"/>
          <w:b/>
          <w:sz w:val="20"/>
          <w:szCs w:val="20"/>
          <w:u w:val="single"/>
          <w:lang w:val="ka-GE"/>
        </w:rPr>
        <w:t>ლოტად</w:t>
      </w:r>
      <w:r w:rsidRPr="009C1398">
        <w:rPr>
          <w:rFonts w:asciiTheme="minorHAnsi" w:hAnsiTheme="minorHAnsi" w:cs="Sylfaen"/>
          <w:b/>
          <w:sz w:val="20"/>
          <w:szCs w:val="20"/>
          <w:u w:val="single"/>
          <w:lang w:val="ka-GE"/>
        </w:rPr>
        <w:t>:</w:t>
      </w:r>
    </w:p>
    <w:p w14:paraId="15847E69" w14:textId="77777777" w:rsidR="00FB3D36" w:rsidRPr="009C1398" w:rsidRDefault="00FB3D36" w:rsidP="00FB3D36">
      <w:pPr>
        <w:spacing w:after="0" w:line="240" w:lineRule="auto"/>
        <w:rPr>
          <w:rFonts w:asciiTheme="minorHAnsi" w:hAnsiTheme="minorHAnsi" w:cs="Sylfaen"/>
          <w:b/>
          <w:sz w:val="10"/>
          <w:szCs w:val="10"/>
          <w:lang w:val="ka-GE"/>
        </w:rPr>
      </w:pPr>
    </w:p>
    <w:p w14:paraId="1A06310C" w14:textId="77777777" w:rsidR="008744DD" w:rsidRPr="00846B3E" w:rsidRDefault="008744DD" w:rsidP="008744DD">
      <w:pPr>
        <w:spacing w:after="0" w:line="240" w:lineRule="auto"/>
        <w:ind w:left="720"/>
        <w:rPr>
          <w:rFonts w:ascii="Sylfaen" w:hAnsi="Sylfaen" w:cs="Sylfaen"/>
          <w:sz w:val="20"/>
          <w:szCs w:val="20"/>
          <w:u w:val="single"/>
          <w:lang w:val="ka-GE"/>
        </w:rPr>
      </w:pPr>
      <w:r w:rsidRPr="00804478">
        <w:rPr>
          <w:rFonts w:ascii="Sylfaen" w:hAnsi="Sylfaen" w:cs="Sylfaen"/>
          <w:sz w:val="20"/>
          <w:szCs w:val="20"/>
          <w:u w:val="single"/>
          <w:lang w:val="ka-GE"/>
        </w:rPr>
        <w:t>ლოტი</w:t>
      </w:r>
      <w:r w:rsidRPr="00033668">
        <w:rPr>
          <w:rFonts w:cs="Sylfaen"/>
          <w:sz w:val="20"/>
          <w:szCs w:val="20"/>
          <w:u w:val="single"/>
          <w:lang w:val="ka-GE"/>
        </w:rPr>
        <w:t xml:space="preserve"> N 1:</w:t>
      </w:r>
      <w:r>
        <w:rPr>
          <w:rFonts w:ascii="Sylfaen" w:hAnsi="Sylfaen" w:cs="Sylfaen"/>
          <w:sz w:val="20"/>
          <w:szCs w:val="20"/>
          <w:u w:val="single"/>
          <w:lang w:val="ka-GE"/>
        </w:rPr>
        <w:t xml:space="preserve"> შახტური ჭების შემოღობვა</w:t>
      </w:r>
    </w:p>
    <w:p w14:paraId="0DEFEBB9" w14:textId="77777777" w:rsidR="001E1114" w:rsidRPr="007B0B66" w:rsidRDefault="001E1114" w:rsidP="001E1114">
      <w:pPr>
        <w:spacing w:after="0" w:line="360" w:lineRule="auto"/>
        <w:jc w:val="both"/>
        <w:rPr>
          <w:rFonts w:asciiTheme="minorHAnsi" w:hAnsiTheme="minorHAnsi" w:cs="Sylfaen"/>
          <w:b/>
          <w:sz w:val="20"/>
          <w:szCs w:val="20"/>
          <w:lang w:val="ka-GE"/>
        </w:rPr>
      </w:pPr>
    </w:p>
    <w:p w14:paraId="305B2CCE" w14:textId="13C0EAE6" w:rsidR="00FB3D36" w:rsidRDefault="00FB3D36" w:rsidP="001E1114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9C1398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9C1398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9C1398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9C1398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9C1398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9C1398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9C1398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9C1398">
        <w:rPr>
          <w:rFonts w:asciiTheme="minorHAnsi" w:hAnsiTheme="minorHAnsi"/>
          <w:b/>
          <w:sz w:val="20"/>
          <w:szCs w:val="20"/>
          <w:lang w:val="ka-GE"/>
        </w:rPr>
        <w:t xml:space="preserve"> 2018  </w:t>
      </w:r>
      <w:r w:rsidRPr="009C1398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E37E0F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2C0CDE">
        <w:rPr>
          <w:rFonts w:ascii="Sylfaen" w:hAnsi="Sylfaen"/>
          <w:b/>
          <w:sz w:val="20"/>
          <w:szCs w:val="20"/>
          <w:lang w:val="ka-GE"/>
        </w:rPr>
        <w:t>3 მაისი</w:t>
      </w:r>
      <w:bookmarkStart w:id="0" w:name="_GoBack"/>
      <w:bookmarkEnd w:id="0"/>
      <w:r w:rsidR="008744DD" w:rsidRPr="00033668">
        <w:rPr>
          <w:b/>
          <w:sz w:val="20"/>
          <w:szCs w:val="20"/>
          <w:lang w:val="ka-GE"/>
        </w:rPr>
        <w:t xml:space="preserve">, </w:t>
      </w:r>
      <w:r w:rsidRPr="009C1398">
        <w:rPr>
          <w:rFonts w:asciiTheme="minorHAnsi" w:hAnsiTheme="minorHAnsi"/>
          <w:b/>
          <w:sz w:val="20"/>
          <w:szCs w:val="20"/>
          <w:lang w:val="ka-GE"/>
        </w:rPr>
        <w:t xml:space="preserve">17:00 </w:t>
      </w:r>
      <w:r w:rsidRPr="009C1398">
        <w:rPr>
          <w:rFonts w:ascii="Sylfaen" w:hAnsi="Sylfaen" w:cs="Sylfaen"/>
          <w:b/>
          <w:sz w:val="20"/>
          <w:szCs w:val="20"/>
          <w:lang w:val="ka-GE"/>
        </w:rPr>
        <w:t>სთ</w:t>
      </w:r>
      <w:r w:rsidRPr="009C1398">
        <w:rPr>
          <w:rFonts w:asciiTheme="minorHAnsi" w:hAnsiTheme="minorHAnsi"/>
          <w:b/>
          <w:sz w:val="20"/>
          <w:szCs w:val="20"/>
          <w:lang w:val="ka-GE"/>
        </w:rPr>
        <w:t>.</w:t>
      </w:r>
      <w:r w:rsidRPr="009C1398">
        <w:rPr>
          <w:rFonts w:asciiTheme="minorHAnsi" w:hAnsiTheme="minorHAnsi"/>
          <w:b/>
          <w:sz w:val="20"/>
          <w:szCs w:val="20"/>
        </w:rPr>
        <w:t xml:space="preserve"> </w:t>
      </w:r>
    </w:p>
    <w:p w14:paraId="1ED073A8" w14:textId="603A1C43" w:rsidR="00833770" w:rsidRPr="007B0B66" w:rsidRDefault="008C144D" w:rsidP="001E1114">
      <w:pPr>
        <w:spacing w:after="0" w:line="360" w:lineRule="auto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7B0B66">
        <w:rPr>
          <w:rFonts w:asciiTheme="minorHAnsi" w:hAnsiTheme="minorHAnsi"/>
          <w:b/>
          <w:sz w:val="20"/>
          <w:szCs w:val="20"/>
          <w:lang w:val="ka-GE"/>
        </w:rPr>
        <w:t>:</w:t>
      </w:r>
      <w:r w:rsidR="00237416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833770" w:rsidRPr="007B0B66">
        <w:rPr>
          <w:rFonts w:asciiTheme="minorHAnsi" w:hAnsiTheme="minorHAnsi"/>
          <w:b/>
          <w:sz w:val="20"/>
          <w:szCs w:val="20"/>
          <w:lang w:val="ka-GE"/>
        </w:rPr>
        <w:t>(CD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7B0B66">
        <w:rPr>
          <w:rFonts w:asciiTheme="minorHAnsi" w:hAnsiTheme="minorHAnsi"/>
          <w:b/>
          <w:sz w:val="20"/>
          <w:szCs w:val="20"/>
          <w:lang w:val="ka-GE"/>
        </w:rPr>
        <w:t>) (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133FAE" w:rsidRPr="007B0B66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7B0B66">
        <w:rPr>
          <w:rFonts w:asciiTheme="minorHAnsi" w:hAnsiTheme="minorHAnsi"/>
          <w:b/>
          <w:sz w:val="20"/>
          <w:szCs w:val="20"/>
          <w:lang w:val="ka-GE"/>
        </w:rPr>
        <w:t xml:space="preserve">), </w:t>
      </w:r>
      <w:r w:rsidR="00833770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7B0B66">
        <w:rPr>
          <w:rFonts w:asciiTheme="minorHAnsi" w:hAnsiTheme="minorHAnsi"/>
          <w:b/>
          <w:sz w:val="20"/>
          <w:szCs w:val="20"/>
          <w:lang w:val="ka-GE"/>
        </w:rPr>
        <w:t xml:space="preserve"> (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7B0B66">
        <w:rPr>
          <w:rFonts w:asciiTheme="minorHAnsi" w:hAnsiTheme="minorHAnsi"/>
          <w:b/>
          <w:sz w:val="20"/>
          <w:szCs w:val="20"/>
          <w:lang w:val="ka-GE"/>
        </w:rPr>
        <w:t xml:space="preserve">),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>:</w:t>
      </w:r>
    </w:p>
    <w:p w14:paraId="3DF1BD9C" w14:textId="497220ED" w:rsidR="00833770" w:rsidRPr="007B0B66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სრული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(</w:t>
      </w:r>
      <w:r w:rsidRPr="007B0B66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ელ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  <w:r w:rsidRPr="007B0B66">
        <w:rPr>
          <w:rFonts w:ascii="Sylfaen" w:hAnsi="Sylfaen" w:cs="Sylfaen"/>
          <w:sz w:val="20"/>
          <w:szCs w:val="20"/>
          <w:lang w:val="ka-GE"/>
        </w:rPr>
        <w:t>ფოსტა</w:t>
      </w:r>
      <w:r w:rsidRPr="007B0B66">
        <w:rPr>
          <w:rFonts w:asciiTheme="minorHAnsi" w:hAnsiTheme="minorHAnsi"/>
          <w:sz w:val="20"/>
          <w:szCs w:val="20"/>
          <w:lang w:val="ka-GE"/>
        </w:rPr>
        <w:t>);</w:t>
      </w:r>
    </w:p>
    <w:p w14:paraId="7E03F1BE" w14:textId="3EC372AA" w:rsidR="00833770" w:rsidRPr="007B0B66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ნომერი</w:t>
      </w:r>
      <w:r w:rsidRPr="007B0B66">
        <w:rPr>
          <w:rFonts w:asciiTheme="minorHAnsi" w:hAnsiTheme="minorHAnsi"/>
          <w:sz w:val="20"/>
          <w:szCs w:val="20"/>
          <w:lang w:val="ka-GE"/>
        </w:rPr>
        <w:t>;</w:t>
      </w:r>
    </w:p>
    <w:p w14:paraId="785E11B0" w14:textId="17126661" w:rsidR="00833770" w:rsidRPr="007B0B66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0"/>
          <w:szCs w:val="20"/>
          <w:u w:val="single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თარიღი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719B8BC2" w14:textId="68BB97CA" w:rsidR="00A804C4" w:rsidRPr="007B0B66" w:rsidRDefault="009C5EE2" w:rsidP="00580531">
      <w:pPr>
        <w:spacing w:after="0" w:line="360" w:lineRule="auto"/>
        <w:jc w:val="both"/>
        <w:rPr>
          <w:rFonts w:asciiTheme="minorHAnsi" w:hAnsiTheme="minorHAnsi"/>
          <w:sz w:val="20"/>
          <w:szCs w:val="20"/>
          <w:u w:val="single"/>
        </w:rPr>
      </w:pP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წინადადება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წარმოდგენილი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იყოს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შემდეგ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მისამართზე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: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ქ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.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თბილისი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კოსტავას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1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შესახვევი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N 33</w:t>
      </w:r>
      <w:r w:rsidRPr="007B0B66">
        <w:rPr>
          <w:rFonts w:asciiTheme="minorHAnsi" w:hAnsiTheme="minorHAnsi"/>
          <w:sz w:val="20"/>
          <w:szCs w:val="20"/>
          <w:u w:val="single"/>
        </w:rPr>
        <w:t xml:space="preserve"> GWP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სათაო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ოფისი</w:t>
      </w:r>
      <w:r w:rsidR="00D63F1D"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, </w:t>
      </w:r>
      <w:r w:rsidR="00D63F1D" w:rsidRPr="007B0B66">
        <w:rPr>
          <w:rFonts w:ascii="Sylfaen" w:hAnsi="Sylfaen" w:cs="Sylfaen"/>
          <w:sz w:val="20"/>
          <w:szCs w:val="20"/>
          <w:u w:val="single"/>
          <w:lang w:val="ka-GE"/>
        </w:rPr>
        <w:t>კანცელარია</w:t>
      </w:r>
      <w:r w:rsidR="00D63F1D" w:rsidRPr="007B0B66">
        <w:rPr>
          <w:rFonts w:asciiTheme="minorHAnsi" w:hAnsiTheme="minorHAnsi"/>
          <w:sz w:val="20"/>
          <w:szCs w:val="20"/>
          <w:u w:val="single"/>
          <w:lang w:val="ka-GE"/>
        </w:rPr>
        <w:t>.</w:t>
      </w:r>
    </w:p>
    <w:p w14:paraId="04F22498" w14:textId="77777777" w:rsidR="001E1114" w:rsidRPr="007B0B66" w:rsidRDefault="001E1114" w:rsidP="00580531">
      <w:pPr>
        <w:spacing w:after="0" w:line="360" w:lineRule="auto"/>
        <w:jc w:val="both"/>
        <w:rPr>
          <w:rFonts w:asciiTheme="minorHAnsi" w:hAnsiTheme="minorHAnsi"/>
          <w:sz w:val="20"/>
          <w:szCs w:val="20"/>
          <w:u w:val="single"/>
          <w:lang w:val="ka-GE"/>
        </w:rPr>
      </w:pPr>
    </w:p>
    <w:p w14:paraId="18192F9A" w14:textId="2FEAA2BA" w:rsidR="003011B3" w:rsidRPr="007B0B66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/>
          <w:b/>
          <w:sz w:val="20"/>
          <w:szCs w:val="20"/>
          <w:lang w:val="ka-GE"/>
        </w:rPr>
      </w:pPr>
      <w:r w:rsidRPr="007B0B66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07CB3020" w:rsidR="00580531" w:rsidRPr="007B0B66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იქნება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სრულ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7B0B66">
        <w:rPr>
          <w:rFonts w:ascii="Sylfaen" w:hAnsi="Sylfaen" w:cs="Sylfaen"/>
          <w:sz w:val="20"/>
          <w:szCs w:val="20"/>
          <w:lang w:val="ka-GE"/>
        </w:rPr>
        <w:t>ა</w:t>
      </w:r>
      <w:r w:rsidRPr="007B0B66">
        <w:rPr>
          <w:rFonts w:ascii="Sylfaen" w:hAnsi="Sylfaen" w:cs="Sylfaen"/>
          <w:sz w:val="20"/>
          <w:szCs w:val="20"/>
          <w:lang w:val="ka-GE"/>
        </w:rPr>
        <w:t>ნხაზე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ხარჯთაღრიცხვით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მასალა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>-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მოწყობილობები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შეძენილი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იქნეს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კონტრაქტორის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მიერ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29156A80" w14:textId="77777777" w:rsidR="00F47570" w:rsidRPr="007B0B66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/>
          <w:sz w:val="20"/>
          <w:szCs w:val="20"/>
          <w:lang w:val="es-MX"/>
        </w:rPr>
      </w:pPr>
    </w:p>
    <w:p w14:paraId="1D47FA1D" w14:textId="77777777" w:rsidR="00F47570" w:rsidRPr="007B0B66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7B0B66">
        <w:rPr>
          <w:rFonts w:asciiTheme="minorHAnsi" w:hAnsiTheme="minorHAnsi"/>
          <w:b/>
          <w:sz w:val="20"/>
          <w:szCs w:val="20"/>
          <w:u w:val="single"/>
        </w:rPr>
        <w:t>:</w:t>
      </w:r>
    </w:p>
    <w:p w14:paraId="6D52DA90" w14:textId="526459CD" w:rsidR="00F47570" w:rsidRDefault="00F47570" w:rsidP="00F47570">
      <w:pPr>
        <w:spacing w:after="0" w:line="360" w:lineRule="auto"/>
        <w:ind w:left="720"/>
        <w:jc w:val="both"/>
        <w:rPr>
          <w:rFonts w:ascii="Sylfaen" w:hAnsi="Sylfaen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პირ</w:t>
      </w:r>
      <w:r w:rsidR="00B9554B">
        <w:rPr>
          <w:rFonts w:ascii="Sylfaen" w:hAnsi="Sylfaen" w:cs="Sylfaen"/>
          <w:sz w:val="20"/>
          <w:szCs w:val="20"/>
          <w:lang w:val="ka-GE"/>
        </w:rPr>
        <w:t>ებ</w:t>
      </w:r>
      <w:r w:rsidRPr="007B0B66">
        <w:rPr>
          <w:rFonts w:ascii="Sylfaen" w:hAnsi="Sylfaen" w:cs="Sylfaen"/>
          <w:sz w:val="20"/>
          <w:szCs w:val="20"/>
          <w:lang w:val="ka-GE"/>
        </w:rPr>
        <w:t>ი</w:t>
      </w:r>
      <w:r w:rsidRPr="007B0B66">
        <w:rPr>
          <w:rFonts w:asciiTheme="minorHAnsi" w:hAnsiTheme="minorHAnsi"/>
          <w:sz w:val="20"/>
          <w:szCs w:val="20"/>
          <w:lang w:val="ka-GE"/>
        </w:rPr>
        <w:t>:</w:t>
      </w:r>
    </w:p>
    <w:p w14:paraId="2ED56F83" w14:textId="611EC636" w:rsidR="00E012EA" w:rsidRPr="00E012EA" w:rsidRDefault="00E012EA" w:rsidP="00E012EA">
      <w:pPr>
        <w:spacing w:after="0" w:line="360" w:lineRule="auto"/>
        <w:ind w:left="720"/>
        <w:rPr>
          <w:rFonts w:ascii="Sylfaen" w:hAnsi="Sylfaen"/>
          <w:sz w:val="20"/>
          <w:szCs w:val="20"/>
          <w:lang w:val="ka-GE"/>
        </w:rPr>
      </w:pPr>
      <w:r w:rsidRPr="00E012EA">
        <w:rPr>
          <w:rFonts w:ascii="Sylfaen" w:hAnsi="Sylfaen"/>
          <w:sz w:val="20"/>
          <w:szCs w:val="20"/>
          <w:lang w:val="ka-GE"/>
        </w:rPr>
        <w:lastRenderedPageBreak/>
        <w:t>თეიმურაზ ჯანელიძე</w:t>
      </w:r>
      <w:r w:rsidRPr="00E012EA">
        <w:rPr>
          <w:rFonts w:ascii="Sylfaen" w:hAnsi="Sylfaen"/>
          <w:sz w:val="20"/>
          <w:szCs w:val="20"/>
          <w:lang w:val="ka-GE"/>
        </w:rPr>
        <w:br/>
        <w:t xml:space="preserve">ტელ: 591 405 840 </w:t>
      </w:r>
    </w:p>
    <w:p w14:paraId="3C630D42" w14:textId="13E2FAD5" w:rsidR="00F47570" w:rsidRPr="007B0B66" w:rsidRDefault="00F47570" w:rsidP="00FC0315">
      <w:pPr>
        <w:spacing w:after="0" w:line="360" w:lineRule="auto"/>
        <w:ind w:left="720"/>
        <w:rPr>
          <w:rFonts w:asciiTheme="minorHAnsi" w:hAnsiTheme="minorHAnsi"/>
          <w:b/>
          <w:sz w:val="20"/>
          <w:szCs w:val="20"/>
          <w:lang w:val="ka-GE"/>
        </w:rPr>
      </w:pPr>
    </w:p>
    <w:p w14:paraId="1C63D151" w14:textId="77777777" w:rsidR="00FC0315" w:rsidRPr="00FC0315" w:rsidRDefault="00FC0315" w:rsidP="00FC0315">
      <w:pPr>
        <w:spacing w:after="0" w:line="360" w:lineRule="auto"/>
        <w:ind w:left="720"/>
        <w:rPr>
          <w:rFonts w:ascii="Sylfaen" w:hAnsi="Sylfaen" w:cs="Sylfaen"/>
          <w:sz w:val="20"/>
          <w:szCs w:val="20"/>
        </w:rPr>
      </w:pPr>
      <w:r w:rsidRPr="00FC0315">
        <w:rPr>
          <w:rFonts w:ascii="Sylfaen" w:hAnsi="Sylfaen" w:cs="Sylfaen"/>
          <w:sz w:val="20"/>
          <w:szCs w:val="20"/>
          <w:lang w:val="ka-GE"/>
        </w:rPr>
        <w:t>საკონტაქტო პირი: ირაკლი ფცქიალაძე</w:t>
      </w:r>
      <w:r w:rsidRPr="00FC0315">
        <w:rPr>
          <w:rFonts w:ascii="Sylfaen" w:hAnsi="Sylfaen" w:cs="Sylfaen"/>
          <w:sz w:val="20"/>
          <w:szCs w:val="20"/>
          <w:lang w:val="ka-GE"/>
        </w:rPr>
        <w:br/>
        <w:t>შპს „ჯორჯიან უოთერ ენდ ფაუერი"</w:t>
      </w:r>
      <w:r w:rsidRPr="00FC0315">
        <w:rPr>
          <w:rFonts w:ascii="Sylfaen" w:hAnsi="Sylfaen" w:cs="Sylfaen"/>
          <w:sz w:val="20"/>
          <w:szCs w:val="20"/>
          <w:lang w:val="ka-GE"/>
        </w:rPr>
        <w:br/>
        <w:t>მის.: თბილისი, კოსტავას I  შესახვევი, 33</w:t>
      </w:r>
      <w:r w:rsidRPr="00FC0315">
        <w:rPr>
          <w:rFonts w:ascii="Sylfaen" w:hAnsi="Sylfaen" w:cs="Sylfaen"/>
          <w:sz w:val="20"/>
          <w:szCs w:val="20"/>
          <w:lang w:val="ka-GE"/>
        </w:rPr>
        <w:br/>
        <w:t xml:space="preserve">ელ. ფოსტა: </w:t>
      </w:r>
      <w:hyperlink r:id="rId9" w:history="1">
        <w:r w:rsidRPr="00FC0315">
          <w:rPr>
            <w:rStyle w:val="Hyperlink"/>
            <w:rFonts w:ascii="Sylfaen" w:hAnsi="Sylfaen" w:cs="Sylfaen"/>
            <w:sz w:val="20"/>
            <w:szCs w:val="20"/>
          </w:rPr>
          <w:t>iptskialadze@gwp.ge</w:t>
        </w:r>
      </w:hyperlink>
      <w:r w:rsidRPr="00FC0315">
        <w:rPr>
          <w:rFonts w:ascii="Sylfaen" w:hAnsi="Sylfaen" w:cs="Sylfaen"/>
          <w:sz w:val="20"/>
          <w:szCs w:val="20"/>
        </w:rPr>
        <w:t xml:space="preserve"> </w:t>
      </w:r>
    </w:p>
    <w:p w14:paraId="3C61D3A3" w14:textId="77777777" w:rsidR="00FC0315" w:rsidRPr="00FC0315" w:rsidRDefault="00FC0315" w:rsidP="00FC0315">
      <w:pPr>
        <w:spacing w:after="0" w:line="360" w:lineRule="auto"/>
        <w:ind w:left="720"/>
        <w:rPr>
          <w:rFonts w:ascii="Sylfaen" w:hAnsi="Sylfaen" w:cs="Sylfaen"/>
          <w:sz w:val="20"/>
          <w:szCs w:val="20"/>
        </w:rPr>
      </w:pPr>
      <w:r w:rsidRPr="00FC0315">
        <w:rPr>
          <w:rFonts w:ascii="Sylfaen" w:hAnsi="Sylfaen" w:cs="Sylfaen"/>
          <w:sz w:val="20"/>
          <w:szCs w:val="20"/>
          <w:lang w:val="ka-GE"/>
        </w:rPr>
        <w:t>ტელეფონი: +(995 322) 931111 (114</w:t>
      </w:r>
      <w:r w:rsidRPr="00FC0315">
        <w:rPr>
          <w:rFonts w:ascii="Sylfaen" w:hAnsi="Sylfaen" w:cs="Sylfaen"/>
          <w:sz w:val="20"/>
          <w:szCs w:val="20"/>
        </w:rPr>
        <w:t>9</w:t>
      </w:r>
      <w:r w:rsidRPr="00FC0315">
        <w:rPr>
          <w:rFonts w:ascii="Sylfaen" w:hAnsi="Sylfaen" w:cs="Sylfaen"/>
          <w:sz w:val="20"/>
          <w:szCs w:val="20"/>
          <w:lang w:val="ka-GE"/>
        </w:rPr>
        <w:t xml:space="preserve">); </w:t>
      </w:r>
      <w:r w:rsidRPr="00FC0315">
        <w:rPr>
          <w:rFonts w:ascii="Sylfaen" w:hAnsi="Sylfaen" w:cs="Sylfaen"/>
          <w:sz w:val="20"/>
          <w:szCs w:val="20"/>
        </w:rPr>
        <w:t>593 182252</w:t>
      </w:r>
    </w:p>
    <w:p w14:paraId="05BD7C2C" w14:textId="77777777" w:rsidR="00CE34CB" w:rsidRPr="007B0B66" w:rsidRDefault="00CE34CB" w:rsidP="00FC0315">
      <w:pPr>
        <w:spacing w:after="0" w:line="360" w:lineRule="auto"/>
        <w:ind w:left="720"/>
        <w:rPr>
          <w:rFonts w:asciiTheme="minorHAnsi" w:hAnsiTheme="minorHAnsi"/>
          <w:b/>
          <w:sz w:val="20"/>
          <w:szCs w:val="20"/>
          <w:lang w:val="ka-GE"/>
        </w:rPr>
      </w:pPr>
    </w:p>
    <w:p w14:paraId="3F008055" w14:textId="62FE57C3" w:rsidR="00F47570" w:rsidRPr="007B0B66" w:rsidRDefault="00F47570" w:rsidP="00F47570">
      <w:pPr>
        <w:spacing w:after="0" w:line="360" w:lineRule="auto"/>
        <w:ind w:left="720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პირი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: </w:t>
      </w:r>
      <w:r w:rsidR="00496805" w:rsidRPr="007B0B66">
        <w:rPr>
          <w:rFonts w:ascii="Sylfaen" w:hAnsi="Sylfaen" w:cs="Sylfaen"/>
          <w:sz w:val="20"/>
          <w:szCs w:val="20"/>
          <w:lang w:val="ka-GE"/>
        </w:rPr>
        <w:t>გიორგი</w:t>
      </w:r>
      <w:r w:rsidR="0049680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496805" w:rsidRPr="007B0B66">
        <w:rPr>
          <w:rFonts w:ascii="Sylfaen" w:hAnsi="Sylfaen" w:cs="Sylfaen"/>
          <w:sz w:val="20"/>
          <w:szCs w:val="20"/>
          <w:lang w:val="ka-GE"/>
        </w:rPr>
        <w:t>ზაკალაშვილი</w:t>
      </w:r>
    </w:p>
    <w:p w14:paraId="14C7AC17" w14:textId="77777777" w:rsidR="00F47570" w:rsidRPr="007B0B66" w:rsidRDefault="00F47570" w:rsidP="00F47570">
      <w:pPr>
        <w:spacing w:after="0" w:line="360" w:lineRule="auto"/>
        <w:ind w:left="720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მის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.: </w:t>
      </w:r>
      <w:r w:rsidRPr="007B0B66">
        <w:rPr>
          <w:rFonts w:ascii="Sylfaen" w:hAnsi="Sylfaen" w:cs="Sylfaen"/>
          <w:sz w:val="20"/>
          <w:szCs w:val="20"/>
          <w:lang w:val="ka-GE"/>
        </w:rPr>
        <w:t>ქ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  <w:r w:rsidRPr="007B0B66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I </w:t>
      </w:r>
      <w:r w:rsidRPr="007B0B66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7B0B66">
        <w:rPr>
          <w:rFonts w:asciiTheme="minorHAnsi" w:hAnsiTheme="minorHAnsi"/>
          <w:sz w:val="20"/>
          <w:szCs w:val="20"/>
          <w:lang w:val="ka-GE"/>
        </w:rPr>
        <w:t>, 33</w:t>
      </w:r>
    </w:p>
    <w:p w14:paraId="4B219F6F" w14:textId="7B08756B" w:rsidR="00F47570" w:rsidRPr="007B0B66" w:rsidRDefault="00F47570" w:rsidP="00F47570">
      <w:pPr>
        <w:spacing w:after="0" w:line="360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ელ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  <w:r w:rsidRPr="007B0B66">
        <w:rPr>
          <w:rFonts w:ascii="Sylfaen" w:hAnsi="Sylfaen" w:cs="Sylfaen"/>
          <w:sz w:val="20"/>
          <w:szCs w:val="20"/>
          <w:lang w:val="ka-GE"/>
        </w:rPr>
        <w:t>ფოსტა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: </w:t>
      </w:r>
      <w:hyperlink r:id="rId10" w:history="1">
        <w:r w:rsidR="00496805" w:rsidRPr="007B0B66">
          <w:rPr>
            <w:rStyle w:val="Hyperlink"/>
            <w:rFonts w:asciiTheme="minorHAnsi" w:hAnsiTheme="minorHAnsi" w:cs="Arial"/>
            <w:sz w:val="20"/>
            <w:szCs w:val="20"/>
          </w:rPr>
          <w:t>gzakalashvili@gwp.ge</w:t>
        </w:r>
      </w:hyperlink>
      <w:r w:rsidR="00496805" w:rsidRPr="007B0B66">
        <w:rPr>
          <w:rStyle w:val="Hyperlink"/>
          <w:rFonts w:asciiTheme="minorHAnsi" w:hAnsiTheme="minorHAnsi" w:cs="Arial"/>
          <w:sz w:val="20"/>
          <w:szCs w:val="20"/>
          <w:u w:val="none"/>
        </w:rPr>
        <w:t xml:space="preserve"> </w:t>
      </w:r>
    </w:p>
    <w:p w14:paraId="63EE3E30" w14:textId="607840D2" w:rsidR="00F47570" w:rsidRPr="007B0B66" w:rsidRDefault="00F47570" w:rsidP="00F47570">
      <w:pPr>
        <w:spacing w:after="0" w:line="360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ტელ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  <w:r w:rsidRPr="007B0B66">
        <w:rPr>
          <w:rFonts w:asciiTheme="minorHAnsi" w:hAnsiTheme="minorHAnsi" w:cs="Arial"/>
          <w:sz w:val="20"/>
          <w:szCs w:val="20"/>
          <w:lang w:val="ka-GE"/>
        </w:rPr>
        <w:t xml:space="preserve">: +995 </w:t>
      </w:r>
      <w:r w:rsidR="00496805" w:rsidRPr="007B0B66">
        <w:rPr>
          <w:rFonts w:asciiTheme="minorHAnsi" w:hAnsiTheme="minorHAnsi" w:cs="Arial"/>
          <w:sz w:val="20"/>
          <w:szCs w:val="20"/>
          <w:lang w:val="ka-GE"/>
        </w:rPr>
        <w:t>322 931111 (1146</w:t>
      </w:r>
      <w:r w:rsidRPr="007B0B66">
        <w:rPr>
          <w:rFonts w:asciiTheme="minorHAnsi" w:hAnsiTheme="minorHAnsi" w:cs="Arial"/>
          <w:sz w:val="20"/>
          <w:szCs w:val="20"/>
          <w:lang w:val="ka-GE"/>
        </w:rPr>
        <w:t>); 5</w:t>
      </w:r>
      <w:r w:rsidR="00496805" w:rsidRPr="007B0B66">
        <w:rPr>
          <w:rFonts w:asciiTheme="minorHAnsi" w:hAnsiTheme="minorHAnsi" w:cs="Arial"/>
          <w:sz w:val="20"/>
          <w:szCs w:val="20"/>
        </w:rPr>
        <w:t>77 588 111</w:t>
      </w:r>
    </w:p>
    <w:p w14:paraId="112D89DB" w14:textId="77777777" w:rsidR="00F47570" w:rsidRPr="007B0B66" w:rsidRDefault="00F47570" w:rsidP="00F47570">
      <w:pPr>
        <w:spacing w:after="0" w:line="360" w:lineRule="auto"/>
        <w:jc w:val="both"/>
        <w:rPr>
          <w:rFonts w:asciiTheme="minorHAnsi" w:hAnsiTheme="minorHAnsi"/>
          <w:b/>
          <w:color w:val="FF0000"/>
          <w:sz w:val="20"/>
          <w:szCs w:val="20"/>
          <w:u w:val="single"/>
          <w:lang w:val="ka-GE"/>
        </w:rPr>
      </w:pPr>
    </w:p>
    <w:p w14:paraId="0E2D5882" w14:textId="1B0E4278" w:rsidR="007B7D53" w:rsidRPr="007B0B66" w:rsidRDefault="00F47570" w:rsidP="00F47570">
      <w:pPr>
        <w:spacing w:after="0"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შესყიდვების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წარმომადგენელი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განახორციელებს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ზედამხედველობასა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შემდგომი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პროცესის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ადმინისტრირებას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58D236C0" w14:textId="77777777" w:rsidR="00237416" w:rsidRPr="007B0B66" w:rsidRDefault="00237416" w:rsidP="00A35317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bookmarkStart w:id="1" w:name="_Toc454818556"/>
      <w:bookmarkEnd w:id="1"/>
    </w:p>
    <w:p w14:paraId="138B39FF" w14:textId="6A780BCB" w:rsidR="00734570" w:rsidRPr="007B0B66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b/>
          <w:sz w:val="20"/>
          <w:szCs w:val="20"/>
          <w:u w:val="single"/>
          <w:lang w:val="ka-GE"/>
        </w:rPr>
      </w:pP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7B0B66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/>
          <w:sz w:val="20"/>
          <w:szCs w:val="20"/>
          <w:lang w:val="ka-GE"/>
        </w:rPr>
      </w:pPr>
    </w:p>
    <w:p w14:paraId="3199BFF1" w14:textId="77777777" w:rsidR="00E45E7B" w:rsidRPr="007B0B66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Theme="minorHAnsi" w:hAnsiTheme="minorHAnsi"/>
          <w:sz w:val="20"/>
          <w:szCs w:val="20"/>
        </w:rPr>
        <w:t xml:space="preserve">3.1 </w:t>
      </w:r>
      <w:r w:rsidRPr="007B0B66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არ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იყოს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7B0B66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7B0B66">
        <w:rPr>
          <w:rFonts w:asciiTheme="minorHAnsi" w:hAnsiTheme="minorHAnsi"/>
          <w:sz w:val="20"/>
          <w:szCs w:val="20"/>
          <w:lang w:val="ka-GE"/>
        </w:rPr>
        <w:t>;</w:t>
      </w:r>
    </w:p>
    <w:p w14:paraId="356EDE52" w14:textId="2BEFF35D" w:rsidR="00E45E7B" w:rsidRPr="007B0B66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7B0B66">
        <w:rPr>
          <w:rFonts w:asciiTheme="minorHAnsi" w:hAnsiTheme="minorHAnsi"/>
          <w:sz w:val="20"/>
          <w:szCs w:val="20"/>
          <w:lang w:val="ka-GE"/>
        </w:rPr>
        <w:t>;</w:t>
      </w:r>
    </w:p>
    <w:p w14:paraId="7953BA0A" w14:textId="4A25EC97" w:rsidR="00E45E7B" w:rsidRPr="007B0B66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56F4524A" w14:textId="7632C742" w:rsidR="0090279D" w:rsidRPr="007B0B66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/>
          <w:b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მხოლოდ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(</w:t>
      </w:r>
      <w:r w:rsidRPr="007B0B66">
        <w:rPr>
          <w:rFonts w:ascii="Sylfaen" w:hAnsi="Sylfaen" w:cs="Sylfaen"/>
          <w:sz w:val="20"/>
          <w:szCs w:val="20"/>
          <w:lang w:val="ka-GE"/>
        </w:rPr>
        <w:t>ლარი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). </w:t>
      </w:r>
      <w:r w:rsidRPr="007B0B66">
        <w:rPr>
          <w:rFonts w:ascii="Sylfaen" w:hAnsi="Sylfaen" w:cs="Sylfaen"/>
          <w:sz w:val="20"/>
          <w:szCs w:val="20"/>
          <w:lang w:val="ka-GE"/>
        </w:rPr>
        <w:t>ფასები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ამ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7B0B66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AB4047" w:rsidRPr="007B0B66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AB4047" w:rsidRPr="007B0B66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AB4047" w:rsidRPr="007B0B66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ყველა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ხარჯსა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(</w:t>
      </w:r>
      <w:r w:rsidRPr="007B0B66">
        <w:rPr>
          <w:rFonts w:ascii="Sylfaen" w:hAnsi="Sylfaen" w:cs="Sylfaen"/>
          <w:sz w:val="20"/>
          <w:szCs w:val="20"/>
          <w:lang w:val="ka-GE"/>
        </w:rPr>
        <w:t>მათ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შორის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დღგ</w:t>
      </w:r>
      <w:r w:rsidRPr="007B0B66">
        <w:rPr>
          <w:rFonts w:asciiTheme="minorHAnsi" w:hAnsiTheme="minorHAnsi"/>
          <w:sz w:val="20"/>
          <w:szCs w:val="20"/>
          <w:lang w:val="ka-GE"/>
        </w:rPr>
        <w:t>).</w:t>
      </w:r>
    </w:p>
    <w:p w14:paraId="53ED7E7C" w14:textId="2E60E49D" w:rsidR="00B47D4C" w:rsidRPr="007B0B66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/>
          <w:lang w:val="es-MX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მიერ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ძალაში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იყოს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45 </w:t>
      </w:r>
      <w:r w:rsidR="002C066E" w:rsidRPr="007B0B66">
        <w:rPr>
          <w:rFonts w:asciiTheme="minorHAnsi" w:hAnsiTheme="minorHAnsi"/>
          <w:sz w:val="20"/>
          <w:szCs w:val="20"/>
          <w:lang w:val="ka-GE"/>
        </w:rPr>
        <w:t>(</w:t>
      </w:r>
      <w:r w:rsidRPr="007B0B66">
        <w:rPr>
          <w:rFonts w:ascii="Sylfaen" w:hAnsi="Sylfaen" w:cs="Sylfaen"/>
          <w:sz w:val="20"/>
          <w:szCs w:val="20"/>
          <w:lang w:val="ka-GE"/>
        </w:rPr>
        <w:t>ორმოცდახუთი</w:t>
      </w:r>
      <w:r w:rsidR="002C066E" w:rsidRPr="007B0B66">
        <w:rPr>
          <w:rFonts w:asciiTheme="minorHAnsi" w:hAnsiTheme="minorHAnsi"/>
          <w:sz w:val="20"/>
          <w:szCs w:val="20"/>
          <w:lang w:val="ka-GE"/>
        </w:rPr>
        <w:t>)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B0F01" w:rsidRPr="007B0B6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დღის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75B6020F" w14:textId="2F870CAB" w:rsidR="00BB0F01" w:rsidRPr="007B0B66" w:rsidRDefault="00BB0F01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/>
          <w:lang w:val="es-MX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სამუშოების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შესრულება</w:t>
      </w:r>
      <w:r w:rsidRPr="007B0B66">
        <w:rPr>
          <w:rFonts w:asciiTheme="minorHAnsi" w:hAnsiTheme="minorHAnsi"/>
          <w:sz w:val="20"/>
          <w:szCs w:val="20"/>
          <w:lang w:val="ka-GE"/>
        </w:rPr>
        <w:t>/</w:t>
      </w:r>
      <w:r w:rsidRPr="007B0B66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ვადა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არ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7B0B66">
        <w:rPr>
          <w:rFonts w:ascii="Sylfaen" w:hAnsi="Sylfaen" w:cs="Sylfaen"/>
          <w:sz w:val="20"/>
          <w:szCs w:val="20"/>
          <w:lang w:val="ka-GE"/>
        </w:rPr>
        <w:t>ტ</w:t>
      </w:r>
      <w:r w:rsidRPr="007B0B66">
        <w:rPr>
          <w:rFonts w:ascii="Sylfaen" w:hAnsi="Sylfaen" w:cs="Sylfaen"/>
          <w:sz w:val="20"/>
          <w:szCs w:val="20"/>
          <w:lang w:val="ka-GE"/>
        </w:rPr>
        <w:t>ებოდეს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შემდგომ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Theme="minorHAnsi" w:hAnsiTheme="minorHAnsi"/>
          <w:sz w:val="20"/>
          <w:szCs w:val="20"/>
          <w:lang w:val="ka-GE"/>
        </w:rPr>
        <w:t>1</w:t>
      </w:r>
      <w:r w:rsidR="00CE34C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CE34CB" w:rsidRPr="007B0B66">
        <w:rPr>
          <w:rFonts w:ascii="Sylfaen" w:hAnsi="Sylfaen" w:cs="Sylfaen"/>
          <w:sz w:val="20"/>
          <w:szCs w:val="20"/>
          <w:lang w:val="ka-GE"/>
        </w:rPr>
        <w:t>თვეს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68EF0561" w14:textId="142ED2CE" w:rsidR="00BB0F01" w:rsidRPr="007B0B66" w:rsidRDefault="00B97F4F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პრეტენდენტ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(</w:t>
      </w:r>
      <w:r w:rsidRPr="007B0B66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) </w:t>
      </w:r>
      <w:r w:rsidRPr="007B0B66">
        <w:rPr>
          <w:rFonts w:ascii="Sylfaen" w:hAnsi="Sylfaen" w:cs="Sylfaen"/>
          <w:sz w:val="20"/>
          <w:szCs w:val="20"/>
          <w:lang w:val="ka-GE"/>
        </w:rPr>
        <w:t>ორგანიზაციაში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დასაქმებული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იყოს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მაღალი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კვალიფიკაციისა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გამოცდილების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მქონე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როგ</w:t>
      </w:r>
      <w:r w:rsidR="00CB31C2" w:rsidRPr="007B0B66">
        <w:rPr>
          <w:rFonts w:ascii="Sylfaen" w:hAnsi="Sylfaen" w:cs="Sylfaen"/>
          <w:sz w:val="20"/>
          <w:szCs w:val="20"/>
          <w:lang w:val="ka-GE"/>
        </w:rPr>
        <w:t>ორც</w:t>
      </w:r>
      <w:r w:rsidR="00CB31C2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CB31C2" w:rsidRPr="007B0B66">
        <w:rPr>
          <w:rFonts w:ascii="Sylfaen" w:hAnsi="Sylfaen" w:cs="Sylfaen"/>
          <w:sz w:val="20"/>
          <w:szCs w:val="20"/>
          <w:lang w:val="ka-GE"/>
        </w:rPr>
        <w:t>ინჟინერ</w:t>
      </w:r>
      <w:r w:rsidR="00CB31C2" w:rsidRPr="007B0B66">
        <w:rPr>
          <w:rFonts w:asciiTheme="minorHAnsi" w:hAnsiTheme="minorHAnsi"/>
          <w:sz w:val="20"/>
          <w:szCs w:val="20"/>
          <w:lang w:val="ka-GE"/>
        </w:rPr>
        <w:t>-</w:t>
      </w:r>
      <w:r w:rsidR="00CB31C2" w:rsidRPr="007B0B66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="00CB31C2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CB31C2" w:rsidRPr="007B0B66">
        <w:rPr>
          <w:rFonts w:ascii="Sylfaen" w:hAnsi="Sylfaen" w:cs="Sylfaen"/>
          <w:sz w:val="20"/>
          <w:szCs w:val="20"/>
          <w:lang w:val="ka-GE"/>
        </w:rPr>
        <w:t>პერსონალი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6359F509" w14:textId="42C82DD6" w:rsidR="00CE34CB" w:rsidRPr="007B0B66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(</w:t>
      </w:r>
      <w:r w:rsidRPr="007B0B66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)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ბოლო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5 </w:t>
      </w:r>
      <w:r w:rsidRPr="007B0B66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F33568" w:rsidRPr="007B0B66">
        <w:rPr>
          <w:rFonts w:asciiTheme="minorHAnsi" w:hAnsiTheme="minorHAnsi"/>
          <w:sz w:val="20"/>
          <w:szCs w:val="20"/>
          <w:lang w:val="ka-GE"/>
        </w:rPr>
        <w:t xml:space="preserve"> 3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7B0B66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lastRenderedPageBreak/>
        <w:t>ანგარიშსწორება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უნაღდო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7B0B66">
        <w:rPr>
          <w:rFonts w:ascii="Sylfaen" w:hAnsi="Sylfaen" w:cs="Sylfaen"/>
          <w:sz w:val="20"/>
          <w:szCs w:val="20"/>
          <w:lang w:val="ka-GE"/>
        </w:rPr>
        <w:t>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მიღება</w:t>
      </w:r>
      <w:r w:rsidRPr="007B0B66">
        <w:rPr>
          <w:rFonts w:asciiTheme="minorHAnsi" w:hAnsiTheme="minorHAnsi"/>
          <w:sz w:val="20"/>
          <w:szCs w:val="20"/>
          <w:lang w:val="ka-GE"/>
        </w:rPr>
        <w:t>-</w:t>
      </w:r>
      <w:r w:rsidRPr="007B0B66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აქტის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ფორმა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N2-</w:t>
      </w:r>
      <w:r w:rsidRPr="007B0B66">
        <w:rPr>
          <w:rFonts w:ascii="Sylfaen" w:hAnsi="Sylfaen" w:cs="Sylfaen"/>
          <w:sz w:val="20"/>
          <w:szCs w:val="20"/>
          <w:lang w:val="ka-GE"/>
        </w:rPr>
        <w:t>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30 (</w:t>
      </w:r>
      <w:r w:rsidRPr="007B0B66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) </w:t>
      </w:r>
      <w:r w:rsidRPr="007B0B6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დღის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ვადაში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7B0B66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იყოს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7B0B66">
        <w:rPr>
          <w:rFonts w:asciiTheme="minorHAnsi" w:hAnsiTheme="minorHAnsi"/>
          <w:sz w:val="20"/>
          <w:szCs w:val="20"/>
          <w:lang w:val="ka-GE"/>
        </w:rPr>
        <w:t>/</w:t>
      </w:r>
      <w:r w:rsidRPr="007B0B66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  <w:r w:rsidRPr="007B0B66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თავის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ერთად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ნომერი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</w:p>
    <w:p w14:paraId="511A5F38" w14:textId="3A75DC45" w:rsidR="00B30838" w:rsidRPr="007B0B66" w:rsidRDefault="00B30838" w:rsidP="00B30838">
      <w:pPr>
        <w:spacing w:after="0" w:line="360" w:lineRule="auto"/>
        <w:ind w:firstLine="360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შპს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„</w:t>
      </w:r>
      <w:r w:rsidR="004F4B8B" w:rsidRPr="007B0B66">
        <w:rPr>
          <w:rFonts w:ascii="Sylfaen" w:hAnsi="Sylfaen" w:cs="Sylfaen"/>
          <w:sz w:val="20"/>
          <w:szCs w:val="20"/>
          <w:lang w:val="ka-GE"/>
        </w:rPr>
        <w:t>რუსთავის</w:t>
      </w:r>
      <w:r w:rsidR="004F4B8B" w:rsidRPr="007B0B66">
        <w:rPr>
          <w:rFonts w:asciiTheme="minorHAnsi" w:hAnsiTheme="minorHAnsi" w:cs="Sylfaen"/>
          <w:sz w:val="20"/>
          <w:szCs w:val="20"/>
          <w:lang w:val="ka-GE"/>
        </w:rPr>
        <w:t xml:space="preserve"> </w:t>
      </w:r>
      <w:r w:rsidR="004F4B8B" w:rsidRPr="007B0B66">
        <w:rPr>
          <w:rFonts w:ascii="Sylfaen" w:hAnsi="Sylfaen" w:cs="Sylfaen"/>
          <w:sz w:val="20"/>
          <w:szCs w:val="20"/>
          <w:lang w:val="ka-GE"/>
        </w:rPr>
        <w:t>წყალი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თვითონ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ვადა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რასაც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ან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მისი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ეტაპზე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154760C7" w14:textId="40E2EEEC" w:rsidR="00B30838" w:rsidRPr="007B0B66" w:rsidRDefault="004F4B8B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შპს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„</w:t>
      </w:r>
      <w:r w:rsidRPr="007B0B66">
        <w:rPr>
          <w:rFonts w:ascii="Sylfaen" w:hAnsi="Sylfaen" w:cs="Sylfaen"/>
          <w:sz w:val="20"/>
          <w:szCs w:val="20"/>
          <w:lang w:val="ka-GE"/>
        </w:rPr>
        <w:t>რუსთავის</w:t>
      </w:r>
      <w:r w:rsidRPr="007B0B66">
        <w:rPr>
          <w:rFonts w:asciiTheme="minorHAnsi" w:hAnsiTheme="minorHAnsi" w:cs="Sylfaen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წყალი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და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აცნობებს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ყველა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მონაწილე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  <w:r w:rsidRPr="007B0B66">
        <w:rPr>
          <w:rFonts w:ascii="Sylfaen" w:hAnsi="Sylfaen" w:cs="Sylfaen"/>
          <w:sz w:val="20"/>
          <w:szCs w:val="20"/>
          <w:lang w:val="ka-GE"/>
        </w:rPr>
        <w:t>შპს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„</w:t>
      </w:r>
      <w:r w:rsidRPr="007B0B66">
        <w:rPr>
          <w:rFonts w:ascii="Sylfaen" w:hAnsi="Sylfaen" w:cs="Sylfaen"/>
          <w:sz w:val="20"/>
          <w:szCs w:val="20"/>
          <w:lang w:val="ka-GE"/>
        </w:rPr>
        <w:t>რუსთავის</w:t>
      </w:r>
      <w:r w:rsidRPr="007B0B66">
        <w:rPr>
          <w:rFonts w:asciiTheme="minorHAnsi" w:hAnsiTheme="minorHAnsi" w:cs="Sylfaen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წყალი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არ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არის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მონაწილე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მისცეს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ან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ახსნა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>-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27242AF9" w14:textId="16499371" w:rsidR="00B30838" w:rsidRPr="007B0B66" w:rsidRDefault="004F4B8B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/>
          <w:sz w:val="20"/>
          <w:szCs w:val="20"/>
          <w:lang w:val="es-MX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შპს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„</w:t>
      </w:r>
      <w:r w:rsidRPr="007B0B66">
        <w:rPr>
          <w:rFonts w:ascii="Sylfaen" w:hAnsi="Sylfaen" w:cs="Sylfaen"/>
          <w:sz w:val="20"/>
          <w:szCs w:val="20"/>
          <w:lang w:val="ka-GE"/>
        </w:rPr>
        <w:t>რუსთავის</w:t>
      </w:r>
      <w:r w:rsidRPr="007B0B66">
        <w:rPr>
          <w:rFonts w:asciiTheme="minorHAnsi" w:hAnsiTheme="minorHAnsi" w:cs="Sylfaen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წყალი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იტოვებს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უფლებას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მიღბული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სახის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ასევე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მოიძიოს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ან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მისი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შესახებ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იმ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თუ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რომ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მხრიდან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არ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ან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იქნება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13126701" w14:textId="79180FE3" w:rsidR="00B30838" w:rsidRPr="007B0B66" w:rsidRDefault="000202A5" w:rsidP="000202A5">
      <w:pPr>
        <w:spacing w:after="0" w:line="360" w:lineRule="auto"/>
        <w:ind w:firstLine="426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გთხოვთ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გაითვალისწინოთ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რომ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4F4B8B" w:rsidRPr="007B0B66">
        <w:rPr>
          <w:rFonts w:ascii="Sylfaen" w:hAnsi="Sylfaen" w:cs="Sylfaen"/>
          <w:sz w:val="20"/>
          <w:szCs w:val="20"/>
          <w:lang w:val="ka-GE"/>
        </w:rPr>
        <w:t>შპს</w:t>
      </w:r>
      <w:r w:rsidR="004F4B8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4F4B8B" w:rsidRPr="007B0B66">
        <w:rPr>
          <w:rFonts w:asciiTheme="minorHAnsi" w:hAnsiTheme="minorHAnsi" w:cs="Calibri"/>
          <w:sz w:val="20"/>
          <w:szCs w:val="20"/>
          <w:lang w:val="ka-GE"/>
        </w:rPr>
        <w:t>„</w:t>
      </w:r>
      <w:r w:rsidR="004F4B8B" w:rsidRPr="007B0B66">
        <w:rPr>
          <w:rFonts w:ascii="Sylfaen" w:hAnsi="Sylfaen" w:cs="Sylfaen"/>
          <w:sz w:val="20"/>
          <w:szCs w:val="20"/>
          <w:lang w:val="ka-GE"/>
        </w:rPr>
        <w:t>რუსთავის</w:t>
      </w:r>
      <w:r w:rsidR="004F4B8B" w:rsidRPr="007B0B66">
        <w:rPr>
          <w:rFonts w:asciiTheme="minorHAnsi" w:hAnsiTheme="minorHAnsi" w:cs="Sylfaen"/>
          <w:sz w:val="20"/>
          <w:szCs w:val="20"/>
          <w:lang w:val="ka-GE"/>
        </w:rPr>
        <w:t xml:space="preserve"> </w:t>
      </w:r>
      <w:r w:rsidR="004F4B8B" w:rsidRPr="007B0B66">
        <w:rPr>
          <w:rFonts w:ascii="Sylfaen" w:hAnsi="Sylfaen" w:cs="Sylfaen"/>
          <w:sz w:val="20"/>
          <w:szCs w:val="20"/>
          <w:lang w:val="ka-GE"/>
        </w:rPr>
        <w:t>წყალი</w:t>
      </w:r>
      <w:r w:rsidR="004F4B8B" w:rsidRPr="007B0B66">
        <w:rPr>
          <w:rFonts w:asciiTheme="minorHAnsi" w:hAnsiTheme="minorHAnsi" w:cs="Calibri"/>
          <w:sz w:val="20"/>
          <w:szCs w:val="20"/>
          <w:lang w:val="ka-GE"/>
        </w:rPr>
        <w:t>“</w:t>
      </w:r>
      <w:r w:rsidR="004F4B8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არ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მიიღ</w:t>
      </w:r>
      <w:r w:rsidR="00BF664C" w:rsidRPr="007B0B66">
        <w:rPr>
          <w:rFonts w:ascii="Sylfaen" w:hAnsi="Sylfaen" w:cs="Sylfaen"/>
          <w:sz w:val="20"/>
          <w:szCs w:val="20"/>
          <w:lang w:val="ka-GE"/>
        </w:rPr>
        <w:t>ე</w:t>
      </w:r>
      <w:r w:rsidRPr="007B0B66">
        <w:rPr>
          <w:rFonts w:ascii="Sylfaen" w:hAnsi="Sylfaen" w:cs="Sylfaen"/>
          <w:sz w:val="20"/>
          <w:szCs w:val="20"/>
          <w:lang w:val="ka-GE"/>
        </w:rPr>
        <w:t>ბს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არავითარ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ზეპირ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შეკითხვას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ინფორმაციის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  <w:r w:rsidRPr="007B0B66">
        <w:rPr>
          <w:rFonts w:ascii="Sylfaen" w:hAnsi="Sylfaen" w:cs="Sylfaen"/>
          <w:sz w:val="20"/>
          <w:szCs w:val="20"/>
          <w:lang w:val="ka-GE"/>
        </w:rPr>
        <w:t>გამონაკლისის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სახით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მიიღება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შეკითხვები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ტელეფონით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6504AB5C" w14:textId="77777777" w:rsidR="000202A5" w:rsidRPr="007B0B66" w:rsidRDefault="000202A5" w:rsidP="000202A5">
      <w:pPr>
        <w:spacing w:after="0" w:line="360" w:lineRule="auto"/>
        <w:ind w:firstLine="426"/>
        <w:jc w:val="both"/>
        <w:rPr>
          <w:rFonts w:asciiTheme="minorHAnsi" w:hAnsiTheme="minorHAnsi"/>
          <w:b/>
          <w:i/>
          <w:sz w:val="18"/>
          <w:szCs w:val="18"/>
          <w:lang w:val="ka-GE"/>
        </w:rPr>
      </w:pPr>
    </w:p>
    <w:p w14:paraId="22D92BCB" w14:textId="5D9C9102" w:rsidR="000202A5" w:rsidRPr="007B0B66" w:rsidRDefault="000202A5" w:rsidP="000202A5">
      <w:pPr>
        <w:spacing w:after="0" w:line="360" w:lineRule="auto"/>
        <w:ind w:firstLine="426"/>
        <w:jc w:val="both"/>
        <w:rPr>
          <w:rFonts w:asciiTheme="minorHAnsi" w:hAnsiTheme="minorHAnsi"/>
          <w:b/>
          <w:i/>
          <w:sz w:val="18"/>
          <w:szCs w:val="18"/>
          <w:lang w:val="es-MX"/>
        </w:rPr>
      </w:pP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შენიშვნა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: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ნებისმიერი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სხვა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ინფორმაცია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,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მოპოვებული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სხვა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გზით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არ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იქნება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ოფიციალური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და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არ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წარმოშობს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არავითარ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ვალდებულებას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შპს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Theme="minorHAnsi" w:hAnsiTheme="minorHAnsi" w:cs="Calibri"/>
          <w:b/>
          <w:i/>
          <w:sz w:val="18"/>
          <w:szCs w:val="18"/>
          <w:lang w:val="ka-GE"/>
        </w:rPr>
        <w:t>„</w:t>
      </w:r>
      <w:r w:rsidR="004F4B8B" w:rsidRPr="007B0B66">
        <w:rPr>
          <w:rFonts w:ascii="Sylfaen" w:hAnsi="Sylfaen" w:cs="Sylfaen"/>
          <w:b/>
          <w:i/>
          <w:sz w:val="18"/>
          <w:szCs w:val="18"/>
          <w:lang w:val="ka-GE"/>
        </w:rPr>
        <w:t>რუსთავის</w:t>
      </w:r>
      <w:r w:rsidR="004F4B8B" w:rsidRPr="007B0B66">
        <w:rPr>
          <w:rFonts w:asciiTheme="minorHAnsi" w:hAnsiTheme="minorHAnsi" w:cs="Sylfaen"/>
          <w:b/>
          <w:i/>
          <w:sz w:val="18"/>
          <w:szCs w:val="18"/>
          <w:lang w:val="ka-GE"/>
        </w:rPr>
        <w:t xml:space="preserve"> </w:t>
      </w:r>
      <w:r w:rsidR="004F4B8B" w:rsidRPr="007B0B66">
        <w:rPr>
          <w:rFonts w:ascii="Sylfaen" w:hAnsi="Sylfaen" w:cs="Sylfaen"/>
          <w:b/>
          <w:i/>
          <w:sz w:val="18"/>
          <w:szCs w:val="18"/>
          <w:lang w:val="ka-GE"/>
        </w:rPr>
        <w:t>წყლის</w:t>
      </w:r>
      <w:r w:rsidRPr="007B0B66">
        <w:rPr>
          <w:rFonts w:asciiTheme="minorHAnsi" w:hAnsiTheme="minorHAnsi" w:cs="Calibri"/>
          <w:b/>
          <w:i/>
          <w:sz w:val="18"/>
          <w:szCs w:val="18"/>
          <w:lang w:val="ka-GE"/>
        </w:rPr>
        <w:t>“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მხრიდან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>.</w:t>
      </w:r>
    </w:p>
    <w:p w14:paraId="4CF10B4F" w14:textId="77777777" w:rsidR="000202A5" w:rsidRPr="007B0B66" w:rsidRDefault="000202A5" w:rsidP="000202A5">
      <w:pPr>
        <w:spacing w:after="0" w:line="360" w:lineRule="auto"/>
        <w:ind w:firstLine="426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</w:p>
    <w:p w14:paraId="027901A9" w14:textId="2FD657BF" w:rsidR="000202A5" w:rsidRPr="007B0B66" w:rsidRDefault="000202A5" w:rsidP="000202A5">
      <w:pPr>
        <w:spacing w:after="0" w:line="360" w:lineRule="auto"/>
        <w:ind w:firstLine="426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განმარტებებზე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პასუხი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ყველა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მონაწილეს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გაეგზავნება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ფოსტის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საშუალებით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ყველა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მონაწილეს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მოქმედი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ფოსტის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მისამართი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შემოწმდება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რეგულარულად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34D31B4B" w14:textId="77777777" w:rsidR="00A50438" w:rsidRPr="007B0B66" w:rsidRDefault="00A50438" w:rsidP="00A35317">
      <w:pPr>
        <w:pStyle w:val="ListParagraph"/>
        <w:spacing w:after="0" w:line="360" w:lineRule="auto"/>
        <w:ind w:left="1080"/>
        <w:jc w:val="both"/>
        <w:rPr>
          <w:rFonts w:asciiTheme="minorHAnsi" w:hAnsiTheme="minorHAnsi"/>
          <w:sz w:val="20"/>
          <w:szCs w:val="20"/>
          <w:lang w:val="es-MX"/>
        </w:rPr>
      </w:pPr>
    </w:p>
    <w:p w14:paraId="21CAE44A" w14:textId="402F66C7" w:rsidR="00A50438" w:rsidRPr="007B0B66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bookmarkStart w:id="2" w:name="_Toc454818559"/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14CE432" w:rsidR="00833770" w:rsidRPr="007B0B66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/>
          <w:sz w:val="20"/>
          <w:szCs w:val="20"/>
          <w:lang w:val="es-MX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7B0B66">
        <w:rPr>
          <w:rFonts w:asciiTheme="minorHAnsi" w:hAnsiTheme="minorHAnsi" w:cs="Sylfaen"/>
          <w:sz w:val="20"/>
          <w:szCs w:val="20"/>
          <w:lang w:val="ka-GE"/>
        </w:rPr>
        <w:t xml:space="preserve"> 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უნაღდო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სრულად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მიღება</w:t>
      </w:r>
      <w:r w:rsidRPr="007B0B66">
        <w:rPr>
          <w:rFonts w:asciiTheme="minorHAnsi" w:hAnsiTheme="minorHAnsi"/>
          <w:sz w:val="20"/>
          <w:szCs w:val="20"/>
          <w:lang w:val="ka-GE"/>
        </w:rPr>
        <w:t>-</w:t>
      </w:r>
      <w:r w:rsidRPr="007B0B66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აქტის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ფორმა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N2-</w:t>
      </w:r>
      <w:r w:rsidRPr="007B0B66">
        <w:rPr>
          <w:rFonts w:ascii="Sylfaen" w:hAnsi="Sylfaen" w:cs="Sylfaen"/>
          <w:sz w:val="20"/>
          <w:szCs w:val="20"/>
          <w:lang w:val="ka-GE"/>
        </w:rPr>
        <w:t>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30 (</w:t>
      </w:r>
      <w:r w:rsidRPr="007B0B66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) </w:t>
      </w:r>
      <w:r w:rsidRPr="007B0B6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</w:p>
    <w:p w14:paraId="6BD184C5" w14:textId="1CE2E167" w:rsidR="0090279D" w:rsidRPr="007B0B66" w:rsidRDefault="004F4B8B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/>
          <w:sz w:val="20"/>
          <w:szCs w:val="20"/>
          <w:lang w:val="es-MX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„</w:t>
      </w:r>
      <w:r w:rsidRPr="007B0B66">
        <w:rPr>
          <w:rFonts w:ascii="Sylfaen" w:hAnsi="Sylfaen" w:cs="Sylfaen"/>
          <w:sz w:val="20"/>
          <w:szCs w:val="20"/>
          <w:lang w:val="ka-GE"/>
        </w:rPr>
        <w:t>რუსთავის</w:t>
      </w:r>
      <w:r w:rsidRPr="007B0B66">
        <w:rPr>
          <w:rFonts w:asciiTheme="minorHAnsi" w:hAnsiTheme="minorHAnsi" w:cs="Sylfaen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წყალი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მიმწოდებლებთან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პირობები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რაც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წარმოდგენილია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დადების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ზოგად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პრინციპად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მოცემულია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დანართ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#2-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ში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183BAFC0" w14:textId="77777777" w:rsidR="00110CCE" w:rsidRPr="007B0B66" w:rsidRDefault="00110CCE" w:rsidP="00110CCE">
      <w:pPr>
        <w:spacing w:after="0"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</w:p>
    <w:p w14:paraId="44D22361" w14:textId="72EB743F" w:rsidR="00833770" w:rsidRPr="007B0B66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bookmarkStart w:id="3" w:name="_Toc454818560"/>
      <w:r w:rsidRPr="007B0B66">
        <w:rPr>
          <w:rFonts w:asciiTheme="minorHAnsi" w:hAnsiTheme="minorHAnsi"/>
          <w:b/>
          <w:sz w:val="24"/>
          <w:szCs w:val="24"/>
          <w:lang w:val="es-MX"/>
        </w:rPr>
        <w:t xml:space="preserve"> </w:t>
      </w:r>
      <w:bookmarkEnd w:id="3"/>
      <w:r w:rsidR="000202A5"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 xml:space="preserve"> </w:t>
      </w:r>
      <w:r w:rsidR="000202A5"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7B0B66">
        <w:rPr>
          <w:rFonts w:asciiTheme="minorHAnsi" w:hAnsiTheme="minorHAnsi"/>
          <w:b/>
          <w:sz w:val="24"/>
          <w:szCs w:val="24"/>
        </w:rPr>
        <w:t xml:space="preserve"> </w:t>
      </w:r>
      <w:r w:rsidR="00F46AB9" w:rsidRPr="007B0B66">
        <w:rPr>
          <w:rFonts w:asciiTheme="minorHAnsi" w:hAnsiTheme="minorHAnsi"/>
          <w:b/>
          <w:sz w:val="24"/>
          <w:szCs w:val="24"/>
        </w:rPr>
        <w:t xml:space="preserve"> </w:t>
      </w:r>
    </w:p>
    <w:p w14:paraId="1C077604" w14:textId="77777777" w:rsidR="00FB3D36" w:rsidRPr="00FB3D36" w:rsidRDefault="00FB3D36" w:rsidP="00FB3D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B3D36">
        <w:rPr>
          <w:rFonts w:ascii="Sylfaen" w:hAnsi="Sylfaen"/>
          <w:sz w:val="20"/>
          <w:szCs w:val="20"/>
          <w:lang w:val="ka-GE"/>
        </w:rPr>
        <w:t>კონკურსის დასახელება (კომპანიის მოკლე წარდგენა, ნომერი);</w:t>
      </w:r>
    </w:p>
    <w:p w14:paraId="654726BB" w14:textId="77777777" w:rsidR="00FB3D36" w:rsidRPr="00FB3D36" w:rsidRDefault="00FB3D36" w:rsidP="00FB3D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B3D36">
        <w:rPr>
          <w:rFonts w:ascii="Sylfaen" w:hAnsi="Sylfaen"/>
          <w:sz w:val="20"/>
          <w:szCs w:val="20"/>
          <w:lang w:val="ka-GE"/>
        </w:rPr>
        <w:t>კომერციული წინადადება, რომელიც უნდა მოიცავდეს შესყიდვის ობიექტის ღირებულებას, მოწოდების ვადას და გადახდის პირობებს;</w:t>
      </w:r>
    </w:p>
    <w:p w14:paraId="75A5C55F" w14:textId="77777777" w:rsidR="00FB3D36" w:rsidRPr="00FB3D36" w:rsidRDefault="00FB3D36" w:rsidP="00FB3D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B3D36">
        <w:rPr>
          <w:rFonts w:ascii="Sylfaen" w:hAnsi="Sylfaen"/>
          <w:sz w:val="20"/>
          <w:szCs w:val="20"/>
          <w:lang w:val="ka-GE"/>
        </w:rPr>
        <w:t>კომპანიის სრული რეკვიზიტები;</w:t>
      </w:r>
    </w:p>
    <w:p w14:paraId="7391CDDC" w14:textId="77777777" w:rsidR="00FB3D36" w:rsidRPr="00FB3D36" w:rsidRDefault="00FB3D36" w:rsidP="00FB3D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B3D36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14:paraId="3B9376F8" w14:textId="77777777" w:rsidR="00FB3D36" w:rsidRPr="00FB3D36" w:rsidRDefault="00FB3D36" w:rsidP="00FB3D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B3D36">
        <w:rPr>
          <w:rFonts w:ascii="Sylfaen" w:hAnsi="Sylfaen"/>
          <w:sz w:val="20"/>
          <w:szCs w:val="20"/>
          <w:lang w:val="ka-GE"/>
        </w:rPr>
        <w:t>უკანასკნელი 3 წლის განმავლობაში ანალოგიური  საქონლის მიწოდების გამოცდილება;</w:t>
      </w:r>
    </w:p>
    <w:p w14:paraId="2347E049" w14:textId="77777777" w:rsidR="00FB3D36" w:rsidRPr="00FB3D36" w:rsidRDefault="00FB3D36" w:rsidP="00FB3D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cadNusx" w:hAnsi="AcadNusx"/>
          <w:sz w:val="20"/>
          <w:szCs w:val="20"/>
        </w:rPr>
      </w:pPr>
      <w:r w:rsidRPr="00FB3D36">
        <w:rPr>
          <w:rFonts w:ascii="Sylfaen" w:hAnsi="Sylfaen"/>
          <w:sz w:val="20"/>
          <w:szCs w:val="20"/>
          <w:lang w:val="ka-GE"/>
        </w:rPr>
        <w:t>სრულად შევსებული (ქართულ და ინგლისურ ენებზე) ხელმოწერილი „ტენდერის განაცხადი“, რომელიც თან ახლავს სატენდერო დოკუმენტაციას.</w:t>
      </w:r>
    </w:p>
    <w:p w14:paraId="17742258" w14:textId="7F3E9FED" w:rsidR="00FB3D36" w:rsidRDefault="00FB3D36" w:rsidP="00FB3D36">
      <w:pPr>
        <w:pStyle w:val="ListParagraph"/>
        <w:spacing w:after="0" w:line="360" w:lineRule="auto"/>
        <w:jc w:val="both"/>
        <w:rPr>
          <w:rFonts w:ascii="Sylfaen" w:hAnsi="Sylfaen"/>
          <w:sz w:val="20"/>
          <w:szCs w:val="20"/>
          <w:u w:val="single"/>
          <w:lang w:val="ka-GE"/>
        </w:rPr>
      </w:pPr>
      <w:r w:rsidRPr="00FB3D36">
        <w:rPr>
          <w:rFonts w:ascii="Sylfaen" w:hAnsi="Sylfaen"/>
          <w:color w:val="FF0000"/>
          <w:sz w:val="20"/>
          <w:szCs w:val="20"/>
          <w:lang w:val="ka-GE"/>
        </w:rPr>
        <w:t xml:space="preserve">გთხოვთ გაითვალისწინეთ: </w:t>
      </w:r>
      <w:r w:rsidRPr="00FB3D36">
        <w:rPr>
          <w:rFonts w:ascii="Sylfaen" w:hAnsi="Sylfaen"/>
          <w:sz w:val="20"/>
          <w:szCs w:val="20"/>
          <w:u w:val="single"/>
          <w:lang w:val="ka-GE"/>
        </w:rPr>
        <w:t>აღნიშნული დოკუმენტის ხელმოწერილი ვერსიის წარმოდგენის გარეშე თქვენი წინადადება არ განიხილება.</w:t>
      </w:r>
    </w:p>
    <w:p w14:paraId="24950A0E" w14:textId="77777777" w:rsidR="008744DD" w:rsidRPr="008744DD" w:rsidRDefault="008744DD" w:rsidP="008744DD">
      <w:pPr>
        <w:rPr>
          <w:rFonts w:ascii="Sylfaen" w:eastAsiaTheme="minorHAnsi" w:hAnsi="Sylfaen"/>
          <w:b/>
          <w:sz w:val="20"/>
          <w:szCs w:val="20"/>
          <w:u w:val="single"/>
          <w:lang w:val="ka-GE"/>
        </w:rPr>
      </w:pPr>
      <w:r>
        <w:rPr>
          <w:rFonts w:ascii="Sylfaen" w:eastAsiaTheme="minorHAnsi" w:hAnsi="Sylfaen"/>
          <w:sz w:val="20"/>
          <w:szCs w:val="20"/>
          <w:lang w:val="ka-GE"/>
        </w:rPr>
        <w:t xml:space="preserve">5.7          </w:t>
      </w:r>
      <w:r w:rsidRPr="008744DD">
        <w:rPr>
          <w:rFonts w:ascii="Sylfaen" w:eastAsiaTheme="minorHAnsi" w:hAnsi="Sylfaen"/>
          <w:b/>
          <w:color w:val="FF0000"/>
          <w:sz w:val="20"/>
          <w:szCs w:val="20"/>
          <w:u w:val="single"/>
          <w:lang w:val="ka-GE"/>
        </w:rPr>
        <w:t>ტენდერის დოკუმენტაციაში თანდართული დოკუმენტის „ტენდერის განაცხადის“ ხელმოწერილი ვერსია. (აღნიშნული დოკუმენტის ხელმოწერილი ვერსიის წარმოდგენის გარეშე თქვენი წინადადება არ განიხილება)</w:t>
      </w:r>
    </w:p>
    <w:p w14:paraId="01CFCB87" w14:textId="4B8897CD" w:rsidR="00C40C8C" w:rsidRPr="008744DD" w:rsidRDefault="00C40C8C" w:rsidP="00C01CD2">
      <w:pPr>
        <w:spacing w:after="0" w:line="360" w:lineRule="auto"/>
        <w:jc w:val="both"/>
        <w:rPr>
          <w:rFonts w:ascii="Sylfaen" w:eastAsiaTheme="minorHAnsi" w:hAnsi="Sylfaen"/>
          <w:sz w:val="20"/>
          <w:szCs w:val="20"/>
          <w:lang w:val="ka-GE"/>
        </w:rPr>
      </w:pPr>
    </w:p>
    <w:p w14:paraId="1BBFACC6" w14:textId="3AD533BF" w:rsidR="007C482E" w:rsidRPr="007B0B66" w:rsidRDefault="009567A7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/>
          <w:b/>
          <w:sz w:val="20"/>
          <w:szCs w:val="20"/>
          <w:u w:val="single"/>
          <w:lang w:val="ka-GE"/>
        </w:rPr>
      </w:pP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43903632" w:rsidR="00A50438" w:rsidRPr="007B0B66" w:rsidRDefault="00F33568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2319CA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2319CA" w:rsidRPr="007B0B66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2319CA" w:rsidRPr="007B0B66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2319CA" w:rsidRPr="007B0B66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2319CA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6A256D" w:rsidRPr="007B0B66">
        <w:rPr>
          <w:rFonts w:asciiTheme="minorHAnsi" w:hAnsiTheme="minorHAnsi"/>
          <w:sz w:val="20"/>
          <w:szCs w:val="20"/>
          <w:lang w:val="ka-GE"/>
        </w:rPr>
        <w:t>1</w:t>
      </w:r>
      <w:r w:rsidR="00C40C8C" w:rsidRPr="007B0B66">
        <w:rPr>
          <w:rFonts w:asciiTheme="minorHAnsi" w:hAnsiTheme="minorHAnsi"/>
          <w:sz w:val="20"/>
          <w:szCs w:val="20"/>
          <w:lang w:val="ka-GE"/>
        </w:rPr>
        <w:t xml:space="preserve"> (</w:t>
      </w:r>
      <w:r w:rsidR="006A256D" w:rsidRPr="007B0B66">
        <w:rPr>
          <w:rFonts w:ascii="Sylfaen" w:hAnsi="Sylfaen" w:cs="Sylfaen"/>
          <w:sz w:val="20"/>
          <w:szCs w:val="20"/>
          <w:lang w:val="ka-GE"/>
        </w:rPr>
        <w:t>ერთი</w:t>
      </w:r>
      <w:r w:rsidR="000C3223" w:rsidRPr="007B0B66">
        <w:rPr>
          <w:rFonts w:asciiTheme="minorHAnsi" w:hAnsiTheme="minorHAnsi"/>
          <w:sz w:val="20"/>
          <w:szCs w:val="20"/>
          <w:lang w:val="ka-GE"/>
        </w:rPr>
        <w:t>)</w:t>
      </w:r>
      <w:r w:rsidR="00C40C8C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6A256D" w:rsidRPr="007B0B66">
        <w:rPr>
          <w:rFonts w:ascii="Sylfaen" w:hAnsi="Sylfaen" w:cs="Sylfaen"/>
          <w:sz w:val="20"/>
          <w:szCs w:val="20"/>
          <w:lang w:val="ka-GE"/>
        </w:rPr>
        <w:t>წლის</w:t>
      </w:r>
      <w:r w:rsidR="000B5D0F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B5D0F" w:rsidRPr="007B0B66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4B6F39B4" w14:textId="0AB860E9" w:rsidR="00AF56A2" w:rsidRPr="007B0B66" w:rsidRDefault="00AF56A2" w:rsidP="00F33568">
      <w:pPr>
        <w:spacing w:after="0" w:line="360" w:lineRule="auto"/>
        <w:jc w:val="both"/>
        <w:rPr>
          <w:rFonts w:asciiTheme="minorHAnsi" w:hAnsiTheme="minorHAnsi"/>
          <w:sz w:val="20"/>
          <w:szCs w:val="20"/>
          <w:lang w:val="ka-GE"/>
        </w:rPr>
      </w:pPr>
      <w:bookmarkStart w:id="4" w:name="_Toc454818563"/>
    </w:p>
    <w:bookmarkEnd w:id="4"/>
    <w:p w14:paraId="62E9EF65" w14:textId="3B90CE1E" w:rsidR="00C01CD2" w:rsidRPr="007B0B66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/>
          <w:b/>
          <w:sz w:val="20"/>
          <w:szCs w:val="20"/>
          <w:u w:val="single"/>
          <w:lang w:val="ka-GE"/>
        </w:rPr>
      </w:pP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341B2F13" w:rsidR="00C01CD2" w:rsidRPr="007B0B66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/>
          <w:sz w:val="20"/>
          <w:szCs w:val="20"/>
        </w:rPr>
      </w:pP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განსაზღვრულიპირობების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. </w:t>
      </w:r>
    </w:p>
    <w:p w14:paraId="6D6F6DC9" w14:textId="77777777" w:rsidR="00CE34CB" w:rsidRPr="007B0B66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/>
          <w:b/>
          <w:i/>
          <w:sz w:val="20"/>
          <w:szCs w:val="20"/>
          <w:lang w:val="ka-GE"/>
        </w:rPr>
      </w:pPr>
    </w:p>
    <w:p w14:paraId="2728D652" w14:textId="5758317D" w:rsidR="00110CCE" w:rsidRPr="007B0B66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/>
          <w:b/>
          <w:i/>
          <w:sz w:val="20"/>
          <w:szCs w:val="20"/>
        </w:rPr>
      </w:pPr>
      <w:r w:rsidRPr="007B0B66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7B0B66">
        <w:rPr>
          <w:rFonts w:asciiTheme="minorHAnsi" w:eastAsiaTheme="minorHAnsi" w:hAnsi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7B0B6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</w:p>
    <w:p w14:paraId="3ABAEF5D" w14:textId="77777777" w:rsidR="00110CCE" w:rsidRPr="007B0B66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</w:p>
    <w:p w14:paraId="307D9283" w14:textId="07443AEC" w:rsidR="00110CCE" w:rsidRPr="007B0B66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/>
          <w:i/>
          <w:sz w:val="20"/>
          <w:szCs w:val="20"/>
        </w:rPr>
      </w:pPr>
      <w:r w:rsidRPr="007B0B66">
        <w:rPr>
          <w:rFonts w:asciiTheme="minorHAnsi" w:eastAsiaTheme="minorHAnsi" w:hAnsiTheme="minorHAnsi"/>
          <w:i/>
          <w:sz w:val="20"/>
          <w:szCs w:val="20"/>
        </w:rPr>
        <w:t>/</w:t>
      </w:r>
      <w:r w:rsidR="00586C84" w:rsidRPr="007B0B66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7B0B66">
        <w:rPr>
          <w:rFonts w:asciiTheme="minorHAnsi" w:eastAsiaTheme="minorHAnsi" w:hAnsiTheme="minorHAnsi"/>
          <w:i/>
          <w:sz w:val="20"/>
          <w:szCs w:val="20"/>
          <w:lang w:val="ka-GE"/>
        </w:rPr>
        <w:t xml:space="preserve"> </w:t>
      </w:r>
      <w:r w:rsidR="00586C84" w:rsidRPr="007B0B66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7B0B66">
        <w:rPr>
          <w:rFonts w:asciiTheme="minorHAnsi" w:eastAsiaTheme="minorHAnsi" w:hAnsiTheme="minorHAnsi"/>
          <w:i/>
          <w:sz w:val="20"/>
          <w:szCs w:val="20"/>
          <w:lang w:val="ka-GE"/>
        </w:rPr>
        <w:t xml:space="preserve"> </w:t>
      </w:r>
      <w:r w:rsidR="00586C84" w:rsidRPr="007B0B66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7B0B66">
        <w:rPr>
          <w:rFonts w:asciiTheme="minorHAnsi" w:eastAsiaTheme="minorHAnsi" w:hAnsiTheme="minorHAnsi"/>
          <w:i/>
          <w:sz w:val="20"/>
          <w:szCs w:val="20"/>
          <w:lang w:val="ka-GE"/>
        </w:rPr>
        <w:t xml:space="preserve"> </w:t>
      </w:r>
      <w:r w:rsidR="00586C84" w:rsidRPr="007B0B66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7B0B66">
        <w:rPr>
          <w:rFonts w:asciiTheme="minorHAnsi" w:eastAsiaTheme="minorHAnsi" w:hAnsiTheme="minorHAnsi"/>
          <w:i/>
          <w:sz w:val="20"/>
          <w:szCs w:val="20"/>
          <w:lang w:val="ka-GE"/>
        </w:rPr>
        <w:t xml:space="preserve"> </w:t>
      </w:r>
      <w:r w:rsidR="00586C84" w:rsidRPr="007B0B66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7B0B66">
        <w:rPr>
          <w:rFonts w:asciiTheme="minorHAnsi" w:eastAsiaTheme="minorHAnsi" w:hAnsiTheme="minorHAnsi"/>
          <w:i/>
          <w:sz w:val="20"/>
          <w:szCs w:val="20"/>
        </w:rPr>
        <w:t>/</w:t>
      </w:r>
    </w:p>
    <w:p w14:paraId="7954CF42" w14:textId="21D51354" w:rsidR="003C6F22" w:rsidRPr="007B0B66" w:rsidRDefault="003C6F22" w:rsidP="00667B1F">
      <w:pPr>
        <w:rPr>
          <w:rFonts w:asciiTheme="minorHAnsi" w:hAnsiTheme="minorHAnsi"/>
        </w:rPr>
      </w:pPr>
    </w:p>
    <w:sectPr w:rsidR="003C6F22" w:rsidRPr="007B0B66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4EC14" w14:textId="77777777" w:rsidR="00B16DA7" w:rsidRDefault="00B16DA7" w:rsidP="007902EA">
      <w:pPr>
        <w:spacing w:after="0" w:line="240" w:lineRule="auto"/>
      </w:pPr>
      <w:r>
        <w:separator/>
      </w:r>
    </w:p>
  </w:endnote>
  <w:endnote w:type="continuationSeparator" w:id="0">
    <w:p w14:paraId="5691E386" w14:textId="77777777" w:rsidR="00B16DA7" w:rsidRDefault="00B16DA7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2EFD6C36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C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CD1C8" w14:textId="77777777" w:rsidR="00B16DA7" w:rsidRDefault="00B16DA7" w:rsidP="007902EA">
      <w:pPr>
        <w:spacing w:after="0" w:line="240" w:lineRule="auto"/>
      </w:pPr>
      <w:r>
        <w:separator/>
      </w:r>
    </w:p>
  </w:footnote>
  <w:footnote w:type="continuationSeparator" w:id="0">
    <w:p w14:paraId="69E50927" w14:textId="77777777" w:rsidR="00B16DA7" w:rsidRDefault="00B16DA7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178FE" w14:textId="77777777" w:rsidR="008744DD" w:rsidRPr="008744DD" w:rsidRDefault="008744DD" w:rsidP="008744DD">
    <w:pPr>
      <w:spacing w:after="0" w:line="360" w:lineRule="auto"/>
      <w:jc w:val="right"/>
      <w:rPr>
        <w:rFonts w:ascii="Sylfaen" w:hAnsi="Sylfaen" w:cs="Sylfaen"/>
        <w:b/>
        <w:bCs/>
        <w:lang w:val="ka-GE"/>
      </w:rPr>
    </w:pPr>
  </w:p>
  <w:p w14:paraId="47EB74C6" w14:textId="77777777" w:rsidR="008744DD" w:rsidRPr="008744DD" w:rsidRDefault="008744DD" w:rsidP="008744DD">
    <w:pPr>
      <w:spacing w:after="0" w:line="360" w:lineRule="auto"/>
      <w:jc w:val="right"/>
      <w:rPr>
        <w:rFonts w:ascii="Sylfaen" w:hAnsi="Sylfaen" w:cs="Sylfaen"/>
        <w:b/>
        <w:bCs/>
        <w:sz w:val="16"/>
        <w:lang w:val="ka-GE"/>
      </w:rPr>
    </w:pPr>
    <w:r w:rsidRPr="008744DD">
      <w:rPr>
        <w:rFonts w:ascii="Sylfaen" w:hAnsi="Sylfaen" w:cs="Sylfaen"/>
        <w:b/>
        <w:bCs/>
        <w:sz w:val="16"/>
        <w:lang w:val="ka-GE"/>
      </w:rPr>
      <w:t>კონკურსი ხრამის სათავე ნაგებობაზე 7 შახტური ჭის შემოღობვის სამუშაოების შესყიდვის თაობაზე</w:t>
    </w:r>
  </w:p>
  <w:p w14:paraId="2405FA22" w14:textId="41B85D8C" w:rsidR="004A3BD8" w:rsidRPr="00FB3D36" w:rsidRDefault="004A3BD8" w:rsidP="00742380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  <w:r w:rsidRPr="004F4B8B">
      <w:rPr>
        <w:rFonts w:asciiTheme="minorHAnsi" w:hAnsiTheme="minorHAnsi"/>
        <w:b/>
        <w:sz w:val="18"/>
        <w:szCs w:val="18"/>
        <w:lang w:val="ka-GE"/>
      </w:rPr>
      <w:t>№</w:t>
    </w:r>
    <w:r w:rsidRPr="004F4B8B">
      <w:rPr>
        <w:rFonts w:asciiTheme="minorHAnsi" w:hAnsiTheme="minorHAnsi"/>
        <w:b/>
        <w:sz w:val="18"/>
        <w:szCs w:val="18"/>
      </w:rPr>
      <w:t xml:space="preserve"> </w:t>
    </w:r>
    <w:r w:rsidR="00742380" w:rsidRPr="004F4B8B">
      <w:rPr>
        <w:rFonts w:asciiTheme="minorHAnsi" w:hAnsiTheme="minorHAnsi" w:cs="Sylfaen"/>
        <w:b/>
        <w:sz w:val="18"/>
        <w:szCs w:val="20"/>
        <w:lang w:val="en-GB"/>
      </w:rPr>
      <w:t>R-</w:t>
    </w:r>
    <w:r w:rsidR="00742380" w:rsidRPr="004F4B8B">
      <w:rPr>
        <w:rFonts w:asciiTheme="minorHAnsi" w:hAnsiTheme="minorHAnsi" w:cs="Sylfaen"/>
        <w:b/>
        <w:sz w:val="18"/>
        <w:szCs w:val="20"/>
        <w:lang w:val="ka-GE"/>
      </w:rPr>
      <w:t>00</w:t>
    </w:r>
    <w:r w:rsidR="008744DD">
      <w:rPr>
        <w:rFonts w:ascii="Sylfaen" w:hAnsi="Sylfaen" w:cs="Sylfaen"/>
        <w:b/>
        <w:sz w:val="18"/>
        <w:szCs w:val="20"/>
        <w:lang w:val="ka-GE"/>
      </w:rPr>
      <w:t>5-</w:t>
    </w:r>
    <w:r w:rsidR="00742380" w:rsidRPr="004F4B8B">
      <w:rPr>
        <w:rFonts w:asciiTheme="minorHAnsi" w:hAnsiTheme="minorHAnsi" w:cs="Sylfaen"/>
        <w:b/>
        <w:sz w:val="18"/>
        <w:szCs w:val="20"/>
        <w:lang w:val="en-GB"/>
      </w:rPr>
      <w:t>BID-</w:t>
    </w:r>
    <w:r w:rsidR="00FB3D36">
      <w:rPr>
        <w:rFonts w:asciiTheme="minorHAnsi" w:hAnsiTheme="minorHAnsi" w:cs="Sylfaen"/>
        <w:b/>
        <w:sz w:val="18"/>
        <w:szCs w:val="20"/>
        <w:lang w:val="ka-GE"/>
      </w:rPr>
      <w:t>18</w:t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D4685"/>
    <w:multiLevelType w:val="multilevel"/>
    <w:tmpl w:val="0EF09286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7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8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1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1"/>
  </w:num>
  <w:num w:numId="5">
    <w:abstractNumId w:val="10"/>
  </w:num>
  <w:num w:numId="6">
    <w:abstractNumId w:val="4"/>
  </w:num>
  <w:num w:numId="7">
    <w:abstractNumId w:val="3"/>
  </w:num>
  <w:num w:numId="8">
    <w:abstractNumId w:val="17"/>
  </w:num>
  <w:num w:numId="9">
    <w:abstractNumId w:val="19"/>
  </w:num>
  <w:num w:numId="10">
    <w:abstractNumId w:val="12"/>
  </w:num>
  <w:num w:numId="11">
    <w:abstractNumId w:val="6"/>
  </w:num>
  <w:num w:numId="12">
    <w:abstractNumId w:val="9"/>
  </w:num>
  <w:num w:numId="13">
    <w:abstractNumId w:val="16"/>
  </w:num>
  <w:num w:numId="14">
    <w:abstractNumId w:val="13"/>
  </w:num>
  <w:num w:numId="15">
    <w:abstractNumId w:val="8"/>
  </w:num>
  <w:num w:numId="16">
    <w:abstractNumId w:val="18"/>
  </w:num>
  <w:num w:numId="17">
    <w:abstractNumId w:val="15"/>
  </w:num>
  <w:num w:numId="18">
    <w:abstractNumId w:val="14"/>
  </w:num>
  <w:num w:numId="19">
    <w:abstractNumId w:val="5"/>
  </w:num>
  <w:num w:numId="20">
    <w:abstractNumId w:val="2"/>
  </w:num>
  <w:num w:numId="21">
    <w:abstractNumId w:val="20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46082"/>
    <w:rsid w:val="0004786C"/>
    <w:rsid w:val="00051E54"/>
    <w:rsid w:val="0005435C"/>
    <w:rsid w:val="00064AB9"/>
    <w:rsid w:val="00081D42"/>
    <w:rsid w:val="00086853"/>
    <w:rsid w:val="00092A77"/>
    <w:rsid w:val="000974B9"/>
    <w:rsid w:val="000B1C85"/>
    <w:rsid w:val="000B4C5E"/>
    <w:rsid w:val="000B5481"/>
    <w:rsid w:val="000B5D0F"/>
    <w:rsid w:val="000C3223"/>
    <w:rsid w:val="000C5E12"/>
    <w:rsid w:val="000D5BB4"/>
    <w:rsid w:val="000D68A2"/>
    <w:rsid w:val="000E5617"/>
    <w:rsid w:val="000F03A0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71C91"/>
    <w:rsid w:val="0017792E"/>
    <w:rsid w:val="00185C9D"/>
    <w:rsid w:val="00194044"/>
    <w:rsid w:val="001B0D00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F2983"/>
    <w:rsid w:val="00202451"/>
    <w:rsid w:val="002056E8"/>
    <w:rsid w:val="00207B93"/>
    <w:rsid w:val="0021503D"/>
    <w:rsid w:val="00216B88"/>
    <w:rsid w:val="002319CA"/>
    <w:rsid w:val="00237416"/>
    <w:rsid w:val="00241768"/>
    <w:rsid w:val="002468A9"/>
    <w:rsid w:val="0025658B"/>
    <w:rsid w:val="00266CA0"/>
    <w:rsid w:val="00275958"/>
    <w:rsid w:val="002778A0"/>
    <w:rsid w:val="00291716"/>
    <w:rsid w:val="0029272A"/>
    <w:rsid w:val="00293C2C"/>
    <w:rsid w:val="002B534F"/>
    <w:rsid w:val="002B6F69"/>
    <w:rsid w:val="002C066E"/>
    <w:rsid w:val="002C0CDE"/>
    <w:rsid w:val="002C21C7"/>
    <w:rsid w:val="002D06EE"/>
    <w:rsid w:val="002D1E74"/>
    <w:rsid w:val="002D611B"/>
    <w:rsid w:val="002F5409"/>
    <w:rsid w:val="003011B3"/>
    <w:rsid w:val="00302948"/>
    <w:rsid w:val="00303697"/>
    <w:rsid w:val="00316C88"/>
    <w:rsid w:val="00320878"/>
    <w:rsid w:val="0033101C"/>
    <w:rsid w:val="00357317"/>
    <w:rsid w:val="00385373"/>
    <w:rsid w:val="003859BA"/>
    <w:rsid w:val="00387AB5"/>
    <w:rsid w:val="00397237"/>
    <w:rsid w:val="003A4DAA"/>
    <w:rsid w:val="003B460D"/>
    <w:rsid w:val="003B5A5E"/>
    <w:rsid w:val="003C6F22"/>
    <w:rsid w:val="003D6473"/>
    <w:rsid w:val="003E15FA"/>
    <w:rsid w:val="003E7FC7"/>
    <w:rsid w:val="003F16F2"/>
    <w:rsid w:val="003F370C"/>
    <w:rsid w:val="003F5521"/>
    <w:rsid w:val="003F699A"/>
    <w:rsid w:val="00410EC6"/>
    <w:rsid w:val="0042106C"/>
    <w:rsid w:val="00430AF7"/>
    <w:rsid w:val="00431665"/>
    <w:rsid w:val="004375BF"/>
    <w:rsid w:val="00442F86"/>
    <w:rsid w:val="0044463A"/>
    <w:rsid w:val="004446E6"/>
    <w:rsid w:val="00446516"/>
    <w:rsid w:val="004533A4"/>
    <w:rsid w:val="00480983"/>
    <w:rsid w:val="00483B17"/>
    <w:rsid w:val="0048659C"/>
    <w:rsid w:val="00493D6D"/>
    <w:rsid w:val="00496805"/>
    <w:rsid w:val="00497393"/>
    <w:rsid w:val="004A3BD8"/>
    <w:rsid w:val="004A7AB6"/>
    <w:rsid w:val="004B09C9"/>
    <w:rsid w:val="004D3D1C"/>
    <w:rsid w:val="004D747F"/>
    <w:rsid w:val="004F1C98"/>
    <w:rsid w:val="004F4B8B"/>
    <w:rsid w:val="00544856"/>
    <w:rsid w:val="005553C3"/>
    <w:rsid w:val="00580531"/>
    <w:rsid w:val="005832A4"/>
    <w:rsid w:val="00583B48"/>
    <w:rsid w:val="00586056"/>
    <w:rsid w:val="00586C84"/>
    <w:rsid w:val="00595E4B"/>
    <w:rsid w:val="005C14A4"/>
    <w:rsid w:val="005D17FB"/>
    <w:rsid w:val="005D3B83"/>
    <w:rsid w:val="005E05B1"/>
    <w:rsid w:val="00610FC8"/>
    <w:rsid w:val="00632910"/>
    <w:rsid w:val="00633210"/>
    <w:rsid w:val="00634B58"/>
    <w:rsid w:val="00661B3E"/>
    <w:rsid w:val="00665219"/>
    <w:rsid w:val="00665C42"/>
    <w:rsid w:val="00667B1F"/>
    <w:rsid w:val="00670B37"/>
    <w:rsid w:val="00674470"/>
    <w:rsid w:val="00674F71"/>
    <w:rsid w:val="00681B23"/>
    <w:rsid w:val="00690127"/>
    <w:rsid w:val="00692B13"/>
    <w:rsid w:val="006A256D"/>
    <w:rsid w:val="006A3D31"/>
    <w:rsid w:val="006A7B28"/>
    <w:rsid w:val="006C1436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4570"/>
    <w:rsid w:val="00735828"/>
    <w:rsid w:val="00742380"/>
    <w:rsid w:val="00764A65"/>
    <w:rsid w:val="00772078"/>
    <w:rsid w:val="00785D13"/>
    <w:rsid w:val="007902EA"/>
    <w:rsid w:val="0079252D"/>
    <w:rsid w:val="00796BF5"/>
    <w:rsid w:val="007A28C4"/>
    <w:rsid w:val="007A6E1A"/>
    <w:rsid w:val="007A7424"/>
    <w:rsid w:val="007B0B66"/>
    <w:rsid w:val="007B7D53"/>
    <w:rsid w:val="007C482E"/>
    <w:rsid w:val="007D3F97"/>
    <w:rsid w:val="007D5411"/>
    <w:rsid w:val="007D73CE"/>
    <w:rsid w:val="007F3AA0"/>
    <w:rsid w:val="007F686C"/>
    <w:rsid w:val="007F7ADB"/>
    <w:rsid w:val="0081634F"/>
    <w:rsid w:val="00833770"/>
    <w:rsid w:val="0083614B"/>
    <w:rsid w:val="0083664C"/>
    <w:rsid w:val="008374C0"/>
    <w:rsid w:val="008401B6"/>
    <w:rsid w:val="00867825"/>
    <w:rsid w:val="008744DD"/>
    <w:rsid w:val="008751D7"/>
    <w:rsid w:val="00876B2D"/>
    <w:rsid w:val="00876B9D"/>
    <w:rsid w:val="0088287D"/>
    <w:rsid w:val="00890026"/>
    <w:rsid w:val="008908E9"/>
    <w:rsid w:val="00894C67"/>
    <w:rsid w:val="008978B9"/>
    <w:rsid w:val="008A5094"/>
    <w:rsid w:val="008A673F"/>
    <w:rsid w:val="008B04EA"/>
    <w:rsid w:val="008B67F1"/>
    <w:rsid w:val="008C144D"/>
    <w:rsid w:val="008C35CC"/>
    <w:rsid w:val="008E16DA"/>
    <w:rsid w:val="008E3D20"/>
    <w:rsid w:val="008F419D"/>
    <w:rsid w:val="0090279D"/>
    <w:rsid w:val="00913646"/>
    <w:rsid w:val="00922889"/>
    <w:rsid w:val="009567A7"/>
    <w:rsid w:val="009621F5"/>
    <w:rsid w:val="0096317D"/>
    <w:rsid w:val="009804B1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C5EE2"/>
    <w:rsid w:val="009C7B5B"/>
    <w:rsid w:val="009D6EEF"/>
    <w:rsid w:val="009F0B8A"/>
    <w:rsid w:val="009F3DE6"/>
    <w:rsid w:val="009F41E3"/>
    <w:rsid w:val="009F4DC4"/>
    <w:rsid w:val="00A0023E"/>
    <w:rsid w:val="00A035A1"/>
    <w:rsid w:val="00A117DC"/>
    <w:rsid w:val="00A221DF"/>
    <w:rsid w:val="00A225F5"/>
    <w:rsid w:val="00A23B72"/>
    <w:rsid w:val="00A2692C"/>
    <w:rsid w:val="00A34531"/>
    <w:rsid w:val="00A35317"/>
    <w:rsid w:val="00A37671"/>
    <w:rsid w:val="00A37FB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935AC"/>
    <w:rsid w:val="00AA4FED"/>
    <w:rsid w:val="00AB4047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16DA7"/>
    <w:rsid w:val="00B23313"/>
    <w:rsid w:val="00B30838"/>
    <w:rsid w:val="00B42689"/>
    <w:rsid w:val="00B47D4C"/>
    <w:rsid w:val="00B56AE6"/>
    <w:rsid w:val="00B830F8"/>
    <w:rsid w:val="00B942E0"/>
    <w:rsid w:val="00B9554B"/>
    <w:rsid w:val="00B97F4F"/>
    <w:rsid w:val="00BB0F01"/>
    <w:rsid w:val="00BC364F"/>
    <w:rsid w:val="00BE0965"/>
    <w:rsid w:val="00BE187B"/>
    <w:rsid w:val="00BE3060"/>
    <w:rsid w:val="00BF5EFE"/>
    <w:rsid w:val="00BF664C"/>
    <w:rsid w:val="00C01CD2"/>
    <w:rsid w:val="00C04580"/>
    <w:rsid w:val="00C06F22"/>
    <w:rsid w:val="00C10535"/>
    <w:rsid w:val="00C12270"/>
    <w:rsid w:val="00C14986"/>
    <w:rsid w:val="00C14D7A"/>
    <w:rsid w:val="00C234C6"/>
    <w:rsid w:val="00C40C8C"/>
    <w:rsid w:val="00C55BCF"/>
    <w:rsid w:val="00C66162"/>
    <w:rsid w:val="00C67999"/>
    <w:rsid w:val="00C73981"/>
    <w:rsid w:val="00C761CC"/>
    <w:rsid w:val="00C91AFC"/>
    <w:rsid w:val="00C9205D"/>
    <w:rsid w:val="00CA4A83"/>
    <w:rsid w:val="00CA54EE"/>
    <w:rsid w:val="00CB2B75"/>
    <w:rsid w:val="00CB31C2"/>
    <w:rsid w:val="00CB736E"/>
    <w:rsid w:val="00CC3C0A"/>
    <w:rsid w:val="00CD1A04"/>
    <w:rsid w:val="00CD3EA4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624C5"/>
    <w:rsid w:val="00D63F1D"/>
    <w:rsid w:val="00D80CDB"/>
    <w:rsid w:val="00D8245F"/>
    <w:rsid w:val="00D95A0F"/>
    <w:rsid w:val="00D96566"/>
    <w:rsid w:val="00DA4009"/>
    <w:rsid w:val="00DB4D6B"/>
    <w:rsid w:val="00DB77E8"/>
    <w:rsid w:val="00DC4440"/>
    <w:rsid w:val="00DC6664"/>
    <w:rsid w:val="00DD05C6"/>
    <w:rsid w:val="00DD1F94"/>
    <w:rsid w:val="00DD7CCA"/>
    <w:rsid w:val="00DE5016"/>
    <w:rsid w:val="00DF0E2A"/>
    <w:rsid w:val="00DF5F26"/>
    <w:rsid w:val="00E00D0C"/>
    <w:rsid w:val="00E012EA"/>
    <w:rsid w:val="00E04FBD"/>
    <w:rsid w:val="00E123C2"/>
    <w:rsid w:val="00E2134C"/>
    <w:rsid w:val="00E25748"/>
    <w:rsid w:val="00E262FC"/>
    <w:rsid w:val="00E272FF"/>
    <w:rsid w:val="00E37E0F"/>
    <w:rsid w:val="00E4143A"/>
    <w:rsid w:val="00E42B0C"/>
    <w:rsid w:val="00E45E7B"/>
    <w:rsid w:val="00E46922"/>
    <w:rsid w:val="00E5014E"/>
    <w:rsid w:val="00E54795"/>
    <w:rsid w:val="00E57F10"/>
    <w:rsid w:val="00E6248F"/>
    <w:rsid w:val="00E65074"/>
    <w:rsid w:val="00E6523B"/>
    <w:rsid w:val="00E751A2"/>
    <w:rsid w:val="00E94223"/>
    <w:rsid w:val="00E95292"/>
    <w:rsid w:val="00EF7F05"/>
    <w:rsid w:val="00F0297E"/>
    <w:rsid w:val="00F0659D"/>
    <w:rsid w:val="00F069C7"/>
    <w:rsid w:val="00F06E4C"/>
    <w:rsid w:val="00F115A1"/>
    <w:rsid w:val="00F14024"/>
    <w:rsid w:val="00F17B32"/>
    <w:rsid w:val="00F20E56"/>
    <w:rsid w:val="00F22E5C"/>
    <w:rsid w:val="00F27A96"/>
    <w:rsid w:val="00F33568"/>
    <w:rsid w:val="00F34574"/>
    <w:rsid w:val="00F40803"/>
    <w:rsid w:val="00F46AB9"/>
    <w:rsid w:val="00F47570"/>
    <w:rsid w:val="00F612B0"/>
    <w:rsid w:val="00F75728"/>
    <w:rsid w:val="00F761D0"/>
    <w:rsid w:val="00F8037E"/>
    <w:rsid w:val="00F844E2"/>
    <w:rsid w:val="00F8495A"/>
    <w:rsid w:val="00F84B51"/>
    <w:rsid w:val="00FA41A9"/>
    <w:rsid w:val="00FA55F2"/>
    <w:rsid w:val="00FB3D36"/>
    <w:rsid w:val="00FB632F"/>
    <w:rsid w:val="00FC0315"/>
    <w:rsid w:val="00FC0E26"/>
    <w:rsid w:val="00FC3141"/>
    <w:rsid w:val="00FC6D74"/>
    <w:rsid w:val="00FD0DCD"/>
    <w:rsid w:val="00FD0E8D"/>
    <w:rsid w:val="00FD125C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8C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ptskialadze@gwp.ge" TargetMode="External"/><Relationship Id="rId10" Type="http://schemas.openxmlformats.org/officeDocument/2006/relationships/hyperlink" Target="mailto:gzakalashvili@gwp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696A0-3AE6-9144-932C-AF474CD7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948</Words>
  <Characters>5410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T</cp:lastModifiedBy>
  <cp:revision>88</cp:revision>
  <cp:lastPrinted>2015-07-27T06:36:00Z</cp:lastPrinted>
  <dcterms:created xsi:type="dcterms:W3CDTF">2017-02-16T06:47:00Z</dcterms:created>
  <dcterms:modified xsi:type="dcterms:W3CDTF">2018-04-30T12:44:00Z</dcterms:modified>
</cp:coreProperties>
</file>